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B9" w:rsidRDefault="007156B9">
      <w:pPr>
        <w:autoSpaceDE w:val="0"/>
        <w:autoSpaceDN w:val="0"/>
        <w:spacing w:after="78" w:line="220" w:lineRule="exact"/>
      </w:pPr>
      <w:bookmarkStart w:id="0" w:name="_GoBack"/>
      <w:bookmarkEnd w:id="0"/>
    </w:p>
    <w:p w:rsidR="00E457B7" w:rsidRPr="000957BD" w:rsidRDefault="00E457B7" w:rsidP="00E457B7">
      <w:pPr>
        <w:spacing w:after="0" w:line="408" w:lineRule="auto"/>
        <w:ind w:left="120"/>
        <w:jc w:val="center"/>
        <w:rPr>
          <w:lang w:val="ru-RU"/>
        </w:rPr>
      </w:pPr>
      <w:r w:rsidRPr="000957BD">
        <w:rPr>
          <w:rFonts w:ascii="Times New Roman" w:hAnsi="Times New Roman"/>
          <w:b/>
          <w:color w:val="000000"/>
          <w:sz w:val="28"/>
          <w:lang w:val="ru-RU"/>
        </w:rPr>
        <w:t>МИНИСТЕРСТВО ПРОСВЕЩЕНИЯ РОССИЙСКОЙ ФЕДЕРАЦИИ</w:t>
      </w:r>
    </w:p>
    <w:p w:rsidR="00E457B7" w:rsidRPr="000957BD" w:rsidRDefault="00E457B7" w:rsidP="00E457B7">
      <w:pPr>
        <w:spacing w:after="0" w:line="408" w:lineRule="auto"/>
        <w:ind w:left="120"/>
        <w:jc w:val="center"/>
        <w:rPr>
          <w:lang w:val="ru-RU"/>
        </w:rPr>
      </w:pPr>
      <w:bookmarkStart w:id="1" w:name="3cf751e5-c5f1-41fa-8e93-372cf276a7c4"/>
      <w:r w:rsidRPr="000957BD">
        <w:rPr>
          <w:rFonts w:ascii="Times New Roman" w:hAnsi="Times New Roman"/>
          <w:b/>
          <w:color w:val="000000"/>
          <w:sz w:val="28"/>
          <w:lang w:val="ru-RU"/>
        </w:rPr>
        <w:t>Министерство образования и науки Пермского края</w:t>
      </w:r>
      <w:bookmarkEnd w:id="1"/>
      <w:r w:rsidRPr="000957BD">
        <w:rPr>
          <w:rFonts w:ascii="Times New Roman" w:hAnsi="Times New Roman"/>
          <w:b/>
          <w:color w:val="000000"/>
          <w:sz w:val="28"/>
          <w:lang w:val="ru-RU"/>
        </w:rPr>
        <w:t xml:space="preserve"> </w:t>
      </w:r>
    </w:p>
    <w:p w:rsidR="00E457B7" w:rsidRPr="000957BD" w:rsidRDefault="00E457B7" w:rsidP="00E457B7">
      <w:pPr>
        <w:spacing w:after="0" w:line="408" w:lineRule="auto"/>
        <w:ind w:left="120"/>
        <w:jc w:val="center"/>
        <w:rPr>
          <w:lang w:val="ru-RU"/>
        </w:rPr>
      </w:pPr>
      <w:bookmarkStart w:id="2" w:name="4c45f36a-919d-4a85-8dd2-5ba4bf02384e"/>
      <w:r w:rsidRPr="000957BD">
        <w:rPr>
          <w:rFonts w:ascii="Times New Roman" w:hAnsi="Times New Roman"/>
          <w:b/>
          <w:color w:val="000000"/>
          <w:sz w:val="28"/>
          <w:lang w:val="ru-RU"/>
        </w:rPr>
        <w:t xml:space="preserve">Управление образования администрации </w:t>
      </w:r>
      <w:proofErr w:type="spellStart"/>
      <w:r w:rsidRPr="000957BD">
        <w:rPr>
          <w:rFonts w:ascii="Times New Roman" w:hAnsi="Times New Roman"/>
          <w:b/>
          <w:color w:val="000000"/>
          <w:sz w:val="28"/>
          <w:lang w:val="ru-RU"/>
        </w:rPr>
        <w:t>Соликамского</w:t>
      </w:r>
      <w:proofErr w:type="spellEnd"/>
      <w:r w:rsidRPr="000957BD">
        <w:rPr>
          <w:rFonts w:ascii="Times New Roman" w:hAnsi="Times New Roman"/>
          <w:b/>
          <w:color w:val="000000"/>
          <w:sz w:val="28"/>
          <w:lang w:val="ru-RU"/>
        </w:rPr>
        <w:t xml:space="preserve"> городского округа</w:t>
      </w:r>
      <w:bookmarkEnd w:id="2"/>
    </w:p>
    <w:p w:rsidR="00E457B7" w:rsidRDefault="00E457B7" w:rsidP="00E457B7">
      <w:pPr>
        <w:spacing w:after="0" w:line="408" w:lineRule="auto"/>
        <w:ind w:left="120"/>
        <w:jc w:val="center"/>
      </w:pPr>
      <w:r>
        <w:rPr>
          <w:rFonts w:ascii="Times New Roman" w:hAnsi="Times New Roman"/>
          <w:b/>
          <w:color w:val="000000"/>
          <w:sz w:val="28"/>
        </w:rPr>
        <w:t xml:space="preserve">МАОУ "Тохтуевская </w:t>
      </w:r>
      <w:proofErr w:type="gramStart"/>
      <w:r>
        <w:rPr>
          <w:rFonts w:ascii="Times New Roman" w:hAnsi="Times New Roman"/>
          <w:b/>
          <w:color w:val="000000"/>
          <w:sz w:val="28"/>
        </w:rPr>
        <w:t>СОШ "</w:t>
      </w:r>
      <w:proofErr w:type="gramEnd"/>
    </w:p>
    <w:p w:rsidR="00E457B7" w:rsidRDefault="00E457B7" w:rsidP="00E457B7">
      <w:pPr>
        <w:spacing w:after="0"/>
        <w:ind w:left="120"/>
      </w:pPr>
    </w:p>
    <w:p w:rsidR="00E457B7" w:rsidRDefault="00E457B7" w:rsidP="00E457B7">
      <w:pPr>
        <w:spacing w:after="0"/>
        <w:ind w:left="120"/>
      </w:pPr>
    </w:p>
    <w:p w:rsidR="00E457B7" w:rsidRDefault="00E457B7" w:rsidP="00E457B7">
      <w:pPr>
        <w:spacing w:after="0"/>
        <w:ind w:left="120"/>
      </w:pPr>
    </w:p>
    <w:p w:rsidR="00E457B7" w:rsidRDefault="00E457B7" w:rsidP="00E457B7">
      <w:pPr>
        <w:spacing w:after="0"/>
        <w:ind w:left="120"/>
      </w:pPr>
    </w:p>
    <w:tbl>
      <w:tblPr>
        <w:tblW w:w="0" w:type="auto"/>
        <w:tblLook w:val="04A0"/>
      </w:tblPr>
      <w:tblGrid>
        <w:gridCol w:w="3114"/>
        <w:gridCol w:w="3115"/>
        <w:gridCol w:w="3115"/>
      </w:tblGrid>
      <w:tr w:rsidR="00E457B7" w:rsidRPr="00D4597A" w:rsidTr="00E20924">
        <w:tc>
          <w:tcPr>
            <w:tcW w:w="3114" w:type="dxa"/>
          </w:tcPr>
          <w:p w:rsidR="00E457B7" w:rsidRPr="0040209D" w:rsidRDefault="00E457B7" w:rsidP="00E2092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57B7" w:rsidRPr="0040209D" w:rsidRDefault="00E457B7" w:rsidP="00E2092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457B7" w:rsidRPr="008944ED" w:rsidRDefault="00E457B7" w:rsidP="00E2092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E457B7" w:rsidRDefault="00E457B7" w:rsidP="00E2092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57B7" w:rsidRPr="008944ED" w:rsidRDefault="00E457B7" w:rsidP="00E2092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Кузнецова А.М.</w:t>
            </w:r>
          </w:p>
          <w:p w:rsidR="00E457B7" w:rsidRDefault="00E457B7" w:rsidP="00E2092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proofErr w:type="spellStart"/>
            <w:proofErr w:type="gramStart"/>
            <w:r w:rsidRPr="00344265">
              <w:rPr>
                <w:rFonts w:ascii="Times New Roman" w:eastAsia="Times New Roman" w:hAnsi="Times New Roman"/>
                <w:color w:val="000000"/>
                <w:sz w:val="24"/>
                <w:szCs w:val="24"/>
                <w:lang w:val="ru-RU"/>
              </w:rPr>
              <w:t>пед</w:t>
            </w:r>
            <w:proofErr w:type="spellEnd"/>
            <w:r w:rsidRPr="00344265">
              <w:rPr>
                <w:rFonts w:ascii="Times New Roman" w:eastAsia="Times New Roman" w:hAnsi="Times New Roman"/>
                <w:color w:val="000000"/>
                <w:sz w:val="24"/>
                <w:szCs w:val="24"/>
                <w:lang w:val="ru-RU"/>
              </w:rPr>
              <w:t>. совета</w:t>
            </w:r>
            <w:proofErr w:type="gramEnd"/>
            <w:r w:rsidRPr="00344265">
              <w:rPr>
                <w:rFonts w:ascii="Times New Roman" w:eastAsia="Times New Roman" w:hAnsi="Times New Roman"/>
                <w:color w:val="000000"/>
                <w:sz w:val="24"/>
                <w:szCs w:val="24"/>
                <w:lang w:val="ru-RU"/>
              </w:rPr>
              <w:t xml:space="preserve"> №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57B7" w:rsidRPr="0040209D" w:rsidRDefault="00E457B7" w:rsidP="00E2092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57B7" w:rsidRDefault="00E457B7" w:rsidP="00E2092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57B7" w:rsidRPr="008944ED" w:rsidRDefault="00E457B7" w:rsidP="00E2092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457B7" w:rsidRDefault="00E457B7" w:rsidP="00E2092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57B7" w:rsidRPr="008944ED" w:rsidRDefault="00E457B7" w:rsidP="00E2092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Сойма Г.В.</w:t>
            </w:r>
          </w:p>
          <w:p w:rsidR="00E457B7" w:rsidRDefault="00E457B7" w:rsidP="00E2092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proofErr w:type="spellStart"/>
            <w:proofErr w:type="gramStart"/>
            <w:r w:rsidRPr="00344265">
              <w:rPr>
                <w:rFonts w:ascii="Times New Roman" w:eastAsia="Times New Roman" w:hAnsi="Times New Roman"/>
                <w:color w:val="000000"/>
                <w:sz w:val="24"/>
                <w:szCs w:val="24"/>
                <w:lang w:val="ru-RU"/>
              </w:rPr>
              <w:t>пед</w:t>
            </w:r>
            <w:proofErr w:type="spellEnd"/>
            <w:r w:rsidRPr="00344265">
              <w:rPr>
                <w:rFonts w:ascii="Times New Roman" w:eastAsia="Times New Roman" w:hAnsi="Times New Roman"/>
                <w:color w:val="000000"/>
                <w:sz w:val="24"/>
                <w:szCs w:val="24"/>
                <w:lang w:val="ru-RU"/>
              </w:rPr>
              <w:t>. совета</w:t>
            </w:r>
            <w:proofErr w:type="gramEnd"/>
            <w:r w:rsidRPr="00344265">
              <w:rPr>
                <w:rFonts w:ascii="Times New Roman" w:eastAsia="Times New Roman" w:hAnsi="Times New Roman"/>
                <w:color w:val="000000"/>
                <w:sz w:val="24"/>
                <w:szCs w:val="24"/>
                <w:lang w:val="ru-RU"/>
              </w:rPr>
              <w:t xml:space="preserve"> № 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57B7" w:rsidRPr="0040209D" w:rsidRDefault="00E457B7" w:rsidP="00E20924">
            <w:pPr>
              <w:autoSpaceDE w:val="0"/>
              <w:autoSpaceDN w:val="0"/>
              <w:spacing w:after="120" w:line="240" w:lineRule="auto"/>
              <w:jc w:val="both"/>
              <w:rPr>
                <w:rFonts w:ascii="Times New Roman" w:eastAsia="Times New Roman" w:hAnsi="Times New Roman"/>
                <w:color w:val="000000"/>
                <w:sz w:val="24"/>
                <w:szCs w:val="24"/>
                <w:lang w:val="ru-RU"/>
              </w:rPr>
            </w:pPr>
          </w:p>
        </w:tc>
      </w:tr>
    </w:tbl>
    <w:p w:rsidR="00E457B7" w:rsidRPr="000957BD" w:rsidRDefault="00E457B7" w:rsidP="00E457B7">
      <w:pPr>
        <w:spacing w:after="0"/>
        <w:ind w:left="120"/>
        <w:rPr>
          <w:lang w:val="ru-RU"/>
        </w:rPr>
      </w:pPr>
    </w:p>
    <w:p w:rsidR="00E457B7" w:rsidRPr="000957BD" w:rsidRDefault="00E457B7" w:rsidP="00E457B7">
      <w:pPr>
        <w:spacing w:after="0"/>
        <w:ind w:left="120"/>
        <w:rPr>
          <w:lang w:val="ru-RU"/>
        </w:rPr>
      </w:pPr>
    </w:p>
    <w:p w:rsidR="00E457B7" w:rsidRPr="000957BD" w:rsidRDefault="00E457B7" w:rsidP="00E457B7">
      <w:pPr>
        <w:spacing w:after="0"/>
        <w:ind w:left="120"/>
        <w:rPr>
          <w:lang w:val="ru-RU"/>
        </w:rPr>
      </w:pPr>
    </w:p>
    <w:p w:rsidR="00E457B7" w:rsidRPr="000957BD" w:rsidRDefault="00E457B7" w:rsidP="00E457B7">
      <w:pPr>
        <w:spacing w:after="0"/>
        <w:ind w:left="120"/>
        <w:rPr>
          <w:lang w:val="ru-RU"/>
        </w:rPr>
      </w:pPr>
    </w:p>
    <w:p w:rsidR="00E457B7" w:rsidRPr="000957BD" w:rsidRDefault="00E457B7" w:rsidP="00E457B7">
      <w:pPr>
        <w:spacing w:after="0"/>
        <w:ind w:left="120"/>
        <w:rPr>
          <w:lang w:val="ru-RU"/>
        </w:rPr>
      </w:pPr>
    </w:p>
    <w:p w:rsidR="00E457B7" w:rsidRPr="000957BD" w:rsidRDefault="00E457B7" w:rsidP="00E457B7">
      <w:pPr>
        <w:spacing w:after="0" w:line="408" w:lineRule="auto"/>
        <w:ind w:left="120"/>
        <w:jc w:val="center"/>
        <w:rPr>
          <w:lang w:val="ru-RU"/>
        </w:rPr>
      </w:pPr>
      <w:r w:rsidRPr="000957BD">
        <w:rPr>
          <w:rFonts w:ascii="Times New Roman" w:hAnsi="Times New Roman"/>
          <w:b/>
          <w:color w:val="000000"/>
          <w:sz w:val="28"/>
          <w:lang w:val="ru-RU"/>
        </w:rPr>
        <w:t>РАБОЧАЯ ПРОГРАММА</w:t>
      </w:r>
    </w:p>
    <w:p w:rsidR="00E457B7" w:rsidRPr="000957BD" w:rsidRDefault="00E457B7" w:rsidP="00E457B7">
      <w:pPr>
        <w:spacing w:after="0" w:line="408" w:lineRule="auto"/>
        <w:ind w:left="120"/>
        <w:jc w:val="center"/>
        <w:rPr>
          <w:lang w:val="ru-RU"/>
        </w:rPr>
      </w:pPr>
      <w:r w:rsidRPr="000957BD">
        <w:rPr>
          <w:rFonts w:ascii="Times New Roman" w:hAnsi="Times New Roman"/>
          <w:color w:val="000000"/>
          <w:sz w:val="28"/>
          <w:lang w:val="ru-RU"/>
        </w:rPr>
        <w:t>(</w:t>
      </w:r>
      <w:r>
        <w:rPr>
          <w:rFonts w:ascii="Times New Roman" w:hAnsi="Times New Roman"/>
          <w:color w:val="000000"/>
          <w:sz w:val="28"/>
        </w:rPr>
        <w:t>ID</w:t>
      </w:r>
      <w:r w:rsidRPr="000957BD">
        <w:rPr>
          <w:rFonts w:ascii="Times New Roman" w:hAnsi="Times New Roman"/>
          <w:color w:val="000000"/>
          <w:sz w:val="28"/>
          <w:lang w:val="ru-RU"/>
        </w:rPr>
        <w:t xml:space="preserve"> 1908114)</w:t>
      </w:r>
    </w:p>
    <w:p w:rsidR="00E457B7" w:rsidRPr="000957BD" w:rsidRDefault="00E457B7" w:rsidP="00E457B7">
      <w:pPr>
        <w:spacing w:after="0"/>
        <w:ind w:left="120"/>
        <w:jc w:val="center"/>
        <w:rPr>
          <w:lang w:val="ru-RU"/>
        </w:rPr>
      </w:pPr>
    </w:p>
    <w:p w:rsidR="00E457B7" w:rsidRPr="000957BD" w:rsidRDefault="00E457B7" w:rsidP="00E457B7">
      <w:pPr>
        <w:spacing w:after="0" w:line="408" w:lineRule="auto"/>
        <w:ind w:left="120"/>
        <w:jc w:val="center"/>
        <w:rPr>
          <w:lang w:val="ru-RU"/>
        </w:rPr>
      </w:pPr>
      <w:r w:rsidRPr="000957BD">
        <w:rPr>
          <w:rFonts w:ascii="Times New Roman" w:hAnsi="Times New Roman"/>
          <w:b/>
          <w:color w:val="000000"/>
          <w:sz w:val="28"/>
          <w:lang w:val="ru-RU"/>
        </w:rPr>
        <w:t>учебного предмета «Основы религиозных культур и светской этики»</w:t>
      </w:r>
    </w:p>
    <w:p w:rsidR="00E457B7" w:rsidRPr="000957BD" w:rsidRDefault="00E457B7" w:rsidP="00E457B7">
      <w:pPr>
        <w:spacing w:after="0" w:line="408" w:lineRule="auto"/>
        <w:ind w:left="120"/>
        <w:jc w:val="center"/>
        <w:rPr>
          <w:lang w:val="ru-RU"/>
        </w:rPr>
      </w:pPr>
      <w:r w:rsidRPr="000957BD">
        <w:rPr>
          <w:rFonts w:ascii="Times New Roman" w:hAnsi="Times New Roman"/>
          <w:color w:val="000000"/>
          <w:sz w:val="28"/>
          <w:lang w:val="ru-RU"/>
        </w:rPr>
        <w:t xml:space="preserve">для </w:t>
      </w:r>
      <w:proofErr w:type="gramStart"/>
      <w:r w:rsidRPr="000957BD">
        <w:rPr>
          <w:rFonts w:ascii="Times New Roman" w:hAnsi="Times New Roman"/>
          <w:color w:val="000000"/>
          <w:sz w:val="28"/>
          <w:lang w:val="ru-RU"/>
        </w:rPr>
        <w:t>обучающихся</w:t>
      </w:r>
      <w:proofErr w:type="gramEnd"/>
      <w:r w:rsidRPr="000957BD">
        <w:rPr>
          <w:rFonts w:ascii="Times New Roman" w:hAnsi="Times New Roman"/>
          <w:color w:val="000000"/>
          <w:sz w:val="28"/>
          <w:lang w:val="ru-RU"/>
        </w:rPr>
        <w:t xml:space="preserve"> 4 класса</w:t>
      </w: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p>
    <w:p w:rsidR="00E457B7" w:rsidRPr="000957BD" w:rsidRDefault="00E457B7" w:rsidP="00E457B7">
      <w:pPr>
        <w:spacing w:after="0"/>
        <w:ind w:left="120"/>
        <w:jc w:val="center"/>
        <w:rPr>
          <w:lang w:val="ru-RU"/>
        </w:rPr>
      </w:pPr>
      <w:bookmarkStart w:id="3" w:name="fba17b84-d621-4fec-a506-ecff32caa876"/>
      <w:r w:rsidRPr="000957BD">
        <w:rPr>
          <w:rFonts w:ascii="Times New Roman" w:hAnsi="Times New Roman"/>
          <w:b/>
          <w:color w:val="000000"/>
          <w:sz w:val="28"/>
          <w:lang w:val="ru-RU"/>
        </w:rPr>
        <w:t xml:space="preserve">Соликамский ГО, с. </w:t>
      </w:r>
      <w:proofErr w:type="spellStart"/>
      <w:r w:rsidRPr="000957BD">
        <w:rPr>
          <w:rFonts w:ascii="Times New Roman" w:hAnsi="Times New Roman"/>
          <w:b/>
          <w:color w:val="000000"/>
          <w:sz w:val="28"/>
          <w:lang w:val="ru-RU"/>
        </w:rPr>
        <w:t>Тохтуева</w:t>
      </w:r>
      <w:proofErr w:type="spellEnd"/>
      <w:r w:rsidRPr="000957BD">
        <w:rPr>
          <w:rFonts w:ascii="Times New Roman" w:hAnsi="Times New Roman"/>
          <w:b/>
          <w:color w:val="000000"/>
          <w:sz w:val="28"/>
          <w:lang w:val="ru-RU"/>
        </w:rPr>
        <w:t xml:space="preserve"> </w:t>
      </w:r>
      <w:bookmarkStart w:id="4" w:name="adccbb3b-7a22-43a7-9071-82e37d2d5692"/>
      <w:bookmarkEnd w:id="3"/>
      <w:r w:rsidRPr="000957BD">
        <w:rPr>
          <w:rFonts w:ascii="Times New Roman" w:hAnsi="Times New Roman"/>
          <w:b/>
          <w:color w:val="000000"/>
          <w:sz w:val="28"/>
          <w:lang w:val="ru-RU"/>
        </w:rPr>
        <w:t>2023</w:t>
      </w:r>
      <w:bookmarkEnd w:id="4"/>
    </w:p>
    <w:p w:rsidR="00E457B7" w:rsidRPr="000957BD" w:rsidRDefault="00E457B7" w:rsidP="00E457B7">
      <w:pPr>
        <w:spacing w:after="0"/>
        <w:ind w:left="120"/>
        <w:rPr>
          <w:lang w:val="ru-RU"/>
        </w:rPr>
      </w:pPr>
      <w:bookmarkStart w:id="5" w:name="block-14024205"/>
      <w:r w:rsidRPr="000957BD">
        <w:rPr>
          <w:rFonts w:ascii="Times New Roman" w:hAnsi="Times New Roman"/>
          <w:b/>
          <w:color w:val="000000"/>
          <w:sz w:val="28"/>
          <w:lang w:val="ru-RU"/>
        </w:rPr>
        <w:lastRenderedPageBreak/>
        <w:t>ПОЯСНИТЕЛЬНАЯ ЗАПИСКА</w:t>
      </w:r>
    </w:p>
    <w:p w:rsidR="00E457B7" w:rsidRPr="000957BD" w:rsidRDefault="00E457B7" w:rsidP="00E457B7">
      <w:pPr>
        <w:spacing w:after="0"/>
        <w:ind w:left="120"/>
        <w:rPr>
          <w:lang w:val="ru-RU"/>
        </w:rPr>
      </w:pP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957BD">
        <w:rPr>
          <w:rFonts w:ascii="Times New Roman" w:hAnsi="Times New Roman"/>
          <w:color w:val="000000"/>
          <w:sz w:val="28"/>
          <w:lang w:val="ru-RU"/>
        </w:rPr>
        <w:t>метапредметных</w:t>
      </w:r>
      <w:proofErr w:type="spellEnd"/>
      <w:r w:rsidRPr="000957BD">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0957BD">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Деятельностный</w:t>
      </w:r>
      <w:proofErr w:type="spellEnd"/>
      <w:r w:rsidRPr="000957BD">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0957BD">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457B7" w:rsidRDefault="00E457B7" w:rsidP="00E457B7">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E457B7" w:rsidRPr="000957BD" w:rsidRDefault="00E457B7" w:rsidP="00E457B7">
      <w:pPr>
        <w:numPr>
          <w:ilvl w:val="0"/>
          <w:numId w:val="10"/>
        </w:numPr>
        <w:spacing w:after="0" w:line="264" w:lineRule="auto"/>
        <w:jc w:val="both"/>
        <w:rPr>
          <w:lang w:val="ru-RU"/>
        </w:rPr>
      </w:pPr>
      <w:r w:rsidRPr="000957BD">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457B7" w:rsidRPr="000957BD" w:rsidRDefault="00E457B7" w:rsidP="00E457B7">
      <w:pPr>
        <w:numPr>
          <w:ilvl w:val="0"/>
          <w:numId w:val="10"/>
        </w:numPr>
        <w:spacing w:after="0" w:line="264" w:lineRule="auto"/>
        <w:jc w:val="both"/>
        <w:rPr>
          <w:lang w:val="ru-RU"/>
        </w:rPr>
      </w:pPr>
      <w:r w:rsidRPr="000957BD">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E457B7" w:rsidRPr="000957BD" w:rsidRDefault="00E457B7" w:rsidP="00E457B7">
      <w:pPr>
        <w:numPr>
          <w:ilvl w:val="0"/>
          <w:numId w:val="10"/>
        </w:numPr>
        <w:spacing w:after="0" w:line="264" w:lineRule="auto"/>
        <w:jc w:val="both"/>
        <w:rPr>
          <w:lang w:val="ru-RU"/>
        </w:rPr>
      </w:pPr>
      <w:r w:rsidRPr="000957BD">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E457B7" w:rsidRPr="000957BD" w:rsidRDefault="00E457B7" w:rsidP="00E457B7">
      <w:pPr>
        <w:numPr>
          <w:ilvl w:val="0"/>
          <w:numId w:val="10"/>
        </w:numPr>
        <w:spacing w:after="0" w:line="264" w:lineRule="auto"/>
        <w:jc w:val="both"/>
        <w:rPr>
          <w:lang w:val="ru-RU"/>
        </w:rPr>
      </w:pPr>
      <w:r w:rsidRPr="000957BD">
        <w:rPr>
          <w:rFonts w:ascii="Times New Roman" w:hAnsi="Times New Roman"/>
          <w:color w:val="000000"/>
          <w:sz w:val="28"/>
          <w:lang w:val="ru-RU"/>
        </w:rPr>
        <w:t xml:space="preserve">развитие способностей обучающихся к общению в </w:t>
      </w:r>
      <w:proofErr w:type="spellStart"/>
      <w:r w:rsidRPr="000957BD">
        <w:rPr>
          <w:rFonts w:ascii="Times New Roman" w:hAnsi="Times New Roman"/>
          <w:color w:val="000000"/>
          <w:sz w:val="28"/>
          <w:lang w:val="ru-RU"/>
        </w:rPr>
        <w:t>полиэтничной</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разномировоззренческой</w:t>
      </w:r>
      <w:proofErr w:type="spellEnd"/>
      <w:r w:rsidRPr="000957BD">
        <w:rPr>
          <w:rFonts w:ascii="Times New Roman" w:hAnsi="Times New Roman"/>
          <w:color w:val="000000"/>
          <w:sz w:val="28"/>
          <w:lang w:val="ru-RU"/>
        </w:rPr>
        <w:t xml:space="preserve"> и </w:t>
      </w:r>
      <w:proofErr w:type="spellStart"/>
      <w:r w:rsidRPr="000957BD">
        <w:rPr>
          <w:rFonts w:ascii="Times New Roman" w:hAnsi="Times New Roman"/>
          <w:color w:val="000000"/>
          <w:sz w:val="28"/>
          <w:lang w:val="ru-RU"/>
        </w:rPr>
        <w:t>многоконфессиональной</w:t>
      </w:r>
      <w:proofErr w:type="spellEnd"/>
      <w:r w:rsidRPr="000957BD">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E457B7" w:rsidRPr="000957BD" w:rsidRDefault="00E457B7" w:rsidP="00E457B7">
      <w:pPr>
        <w:spacing w:after="0" w:line="264" w:lineRule="auto"/>
        <w:ind w:left="120"/>
        <w:jc w:val="both"/>
        <w:rPr>
          <w:lang w:val="ru-RU"/>
        </w:rPr>
      </w:pPr>
    </w:p>
    <w:p w:rsidR="00E457B7" w:rsidRPr="000957BD" w:rsidRDefault="00E457B7" w:rsidP="00E457B7">
      <w:pPr>
        <w:rPr>
          <w:lang w:val="ru-RU"/>
        </w:rPr>
        <w:sectPr w:rsidR="00E457B7" w:rsidRPr="000957BD">
          <w:pgSz w:w="11906" w:h="16383"/>
          <w:pgMar w:top="1134" w:right="850" w:bottom="1134" w:left="1701" w:header="720" w:footer="720" w:gutter="0"/>
          <w:cols w:space="720"/>
        </w:sectPr>
      </w:pPr>
    </w:p>
    <w:p w:rsidR="00E457B7" w:rsidRPr="000957BD" w:rsidRDefault="00E457B7" w:rsidP="00E457B7">
      <w:pPr>
        <w:spacing w:after="0" w:line="264" w:lineRule="auto"/>
        <w:ind w:left="120"/>
        <w:jc w:val="both"/>
        <w:rPr>
          <w:lang w:val="ru-RU"/>
        </w:rPr>
      </w:pPr>
      <w:bookmarkStart w:id="6" w:name="block-14024206"/>
      <w:bookmarkEnd w:id="5"/>
    </w:p>
    <w:p w:rsidR="00E457B7" w:rsidRPr="000957BD" w:rsidRDefault="00E457B7" w:rsidP="00E457B7">
      <w:pPr>
        <w:spacing w:after="0" w:line="264" w:lineRule="auto"/>
        <w:ind w:left="120"/>
        <w:jc w:val="both"/>
        <w:rPr>
          <w:lang w:val="ru-RU"/>
        </w:rPr>
      </w:pPr>
      <w:r w:rsidRPr="000957BD">
        <w:rPr>
          <w:rFonts w:ascii="Times New Roman" w:hAnsi="Times New Roman"/>
          <w:b/>
          <w:color w:val="000000"/>
          <w:sz w:val="28"/>
          <w:lang w:val="ru-RU"/>
        </w:rPr>
        <w:t>СОДЕРЖАНИЕ ОБУЧЕНИЯ</w:t>
      </w:r>
    </w:p>
    <w:p w:rsidR="00E457B7" w:rsidRPr="000957BD" w:rsidRDefault="00E457B7" w:rsidP="00E457B7">
      <w:pPr>
        <w:spacing w:after="0" w:line="264" w:lineRule="auto"/>
        <w:ind w:left="120"/>
        <w:jc w:val="both"/>
        <w:rPr>
          <w:lang w:val="ru-RU"/>
        </w:rPr>
      </w:pPr>
    </w:p>
    <w:p w:rsidR="00E457B7" w:rsidRPr="000957BD" w:rsidRDefault="00E457B7" w:rsidP="00E457B7">
      <w:pPr>
        <w:spacing w:after="0" w:line="264" w:lineRule="auto"/>
        <w:ind w:left="120"/>
        <w:jc w:val="both"/>
        <w:rPr>
          <w:lang w:val="ru-RU"/>
        </w:rPr>
      </w:pP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ПРАВОСЛАВНОЙ КУЛЬТУРЫ»</w:t>
      </w:r>
    </w:p>
    <w:p w:rsidR="00E457B7" w:rsidRPr="00E457B7"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957BD">
        <w:rPr>
          <w:rFonts w:ascii="Times New Roman" w:hAnsi="Times New Roman"/>
          <w:color w:val="000000"/>
          <w:sz w:val="28"/>
          <w:lang w:val="ru-RU"/>
        </w:rPr>
        <w:t>ближнему</w:t>
      </w:r>
      <w:proofErr w:type="gramEnd"/>
      <w:r w:rsidRPr="000957BD">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E457B7">
        <w:rPr>
          <w:rFonts w:ascii="Times New Roman" w:hAnsi="Times New Roman"/>
          <w:color w:val="000000"/>
          <w:sz w:val="28"/>
          <w:lang w:val="ru-RU"/>
        </w:rPr>
        <w:t>Праздники. Христианская семья и её ценности.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957BD">
        <w:rPr>
          <w:rFonts w:ascii="Times New Roman" w:hAnsi="Times New Roman"/>
          <w:color w:val="000000"/>
          <w:sz w:val="28"/>
          <w:lang w:val="ru-RU"/>
        </w:rPr>
        <w:t>многоконфессионального</w:t>
      </w:r>
      <w:proofErr w:type="spellEnd"/>
      <w:r w:rsidRPr="000957BD">
        <w:rPr>
          <w:rFonts w:ascii="Times New Roman" w:hAnsi="Times New Roman"/>
          <w:color w:val="000000"/>
          <w:sz w:val="28"/>
          <w:lang w:val="ru-RU"/>
        </w:rPr>
        <w:t xml:space="preserve"> народа России.</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ИСЛАМСКОЙ КУЛЬТУРЫ»</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0957BD">
        <w:rPr>
          <w:rFonts w:ascii="Times New Roman" w:hAnsi="Times New Roman"/>
          <w:color w:val="000000"/>
          <w:sz w:val="28"/>
          <w:lang w:val="ru-RU"/>
        </w:rPr>
        <w:t>Мухаммад</w:t>
      </w:r>
      <w:proofErr w:type="spellEnd"/>
      <w:r w:rsidRPr="000957BD">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0957BD">
        <w:rPr>
          <w:rFonts w:ascii="Times New Roman" w:hAnsi="Times New Roman"/>
          <w:color w:val="000000"/>
          <w:sz w:val="28"/>
          <w:lang w:val="ru-RU"/>
        </w:rPr>
        <w:t>исламкой</w:t>
      </w:r>
      <w:proofErr w:type="spellEnd"/>
      <w:r w:rsidRPr="000957BD">
        <w:rPr>
          <w:rFonts w:ascii="Times New Roman" w:hAnsi="Times New Roman"/>
          <w:color w:val="000000"/>
          <w:sz w:val="28"/>
          <w:lang w:val="ru-RU"/>
        </w:rPr>
        <w:t xml:space="preserve"> традиции. Золотое правило нравственности. Любовь к </w:t>
      </w:r>
      <w:proofErr w:type="gramStart"/>
      <w:r w:rsidRPr="000957BD">
        <w:rPr>
          <w:rFonts w:ascii="Times New Roman" w:hAnsi="Times New Roman"/>
          <w:color w:val="000000"/>
          <w:sz w:val="28"/>
          <w:lang w:val="ru-RU"/>
        </w:rPr>
        <w:t>ближнему</w:t>
      </w:r>
      <w:proofErr w:type="gramEnd"/>
      <w:r w:rsidRPr="000957BD">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E457B7">
        <w:rPr>
          <w:rFonts w:ascii="Times New Roman" w:hAnsi="Times New Roman"/>
          <w:color w:val="000000"/>
          <w:sz w:val="28"/>
          <w:lang w:val="ru-RU"/>
        </w:rPr>
        <w:t xml:space="preserve">Ислам в России. Семья в исламе. </w:t>
      </w:r>
      <w:r w:rsidRPr="000957BD">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957BD">
        <w:rPr>
          <w:rFonts w:ascii="Times New Roman" w:hAnsi="Times New Roman"/>
          <w:color w:val="000000"/>
          <w:sz w:val="28"/>
          <w:lang w:val="ru-RU"/>
        </w:rPr>
        <w:t>многоконфессионального</w:t>
      </w:r>
      <w:proofErr w:type="spellEnd"/>
      <w:r w:rsidRPr="000957BD">
        <w:rPr>
          <w:rFonts w:ascii="Times New Roman" w:hAnsi="Times New Roman"/>
          <w:color w:val="000000"/>
          <w:sz w:val="28"/>
          <w:lang w:val="ru-RU"/>
        </w:rPr>
        <w:t xml:space="preserve"> народа России.</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БУДДИЙСКОЙ КУЛЬТУРЫ»</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E457B7">
        <w:rPr>
          <w:rFonts w:ascii="Times New Roman" w:hAnsi="Times New Roman"/>
          <w:color w:val="000000"/>
          <w:sz w:val="28"/>
          <w:lang w:val="ru-RU"/>
        </w:rPr>
        <w:t xml:space="preserve">Буддизм в России. Человек в буддийской картине мира. </w:t>
      </w:r>
      <w:r w:rsidRPr="000957BD">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957BD">
        <w:rPr>
          <w:rFonts w:ascii="Times New Roman" w:hAnsi="Times New Roman"/>
          <w:color w:val="000000"/>
          <w:sz w:val="28"/>
          <w:lang w:val="ru-RU"/>
        </w:rPr>
        <w:t>многоконфессионального</w:t>
      </w:r>
      <w:proofErr w:type="spellEnd"/>
      <w:r w:rsidRPr="000957BD">
        <w:rPr>
          <w:rFonts w:ascii="Times New Roman" w:hAnsi="Times New Roman"/>
          <w:color w:val="000000"/>
          <w:sz w:val="28"/>
          <w:lang w:val="ru-RU"/>
        </w:rPr>
        <w:t xml:space="preserve"> народа России.</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ИУДЕЙСКОЙ КУЛЬТУРЫ»</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0957BD">
        <w:rPr>
          <w:rFonts w:ascii="Times New Roman" w:hAnsi="Times New Roman"/>
          <w:color w:val="000000"/>
          <w:sz w:val="28"/>
          <w:lang w:val="ru-RU"/>
        </w:rPr>
        <w:t>Шабат</w:t>
      </w:r>
      <w:proofErr w:type="spellEnd"/>
      <w:r w:rsidRPr="000957BD">
        <w:rPr>
          <w:rFonts w:ascii="Times New Roman" w:hAnsi="Times New Roman"/>
          <w:color w:val="000000"/>
          <w:sz w:val="28"/>
          <w:lang w:val="ru-RU"/>
        </w:rPr>
        <w:t xml:space="preserve">) в иудейской традиции. </w:t>
      </w:r>
      <w:r w:rsidRPr="00E457B7">
        <w:rPr>
          <w:rFonts w:ascii="Times New Roman" w:hAnsi="Times New Roman"/>
          <w:color w:val="000000"/>
          <w:sz w:val="28"/>
          <w:lang w:val="ru-RU"/>
        </w:rPr>
        <w:t xml:space="preserve">Иудаизм в России. Традиции иудаизма в повседневной жизни евреев. </w:t>
      </w:r>
      <w:r w:rsidRPr="000957BD">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957BD">
        <w:rPr>
          <w:rFonts w:ascii="Times New Roman" w:hAnsi="Times New Roman"/>
          <w:color w:val="000000"/>
          <w:sz w:val="28"/>
          <w:lang w:val="ru-RU"/>
        </w:rPr>
        <w:t>многоконфессионального</w:t>
      </w:r>
      <w:proofErr w:type="spellEnd"/>
      <w:r w:rsidRPr="000957BD">
        <w:rPr>
          <w:rFonts w:ascii="Times New Roman" w:hAnsi="Times New Roman"/>
          <w:color w:val="000000"/>
          <w:sz w:val="28"/>
          <w:lang w:val="ru-RU"/>
        </w:rPr>
        <w:t xml:space="preserve"> народа России.</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РЕЛИГИОЗНЫХ КУЛЬТУР НАРОДОВ РОССИИ»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E457B7">
        <w:rPr>
          <w:rFonts w:ascii="Times New Roman" w:hAnsi="Times New Roman"/>
          <w:color w:val="000000"/>
          <w:sz w:val="28"/>
          <w:lang w:val="ru-RU"/>
        </w:rPr>
        <w:t xml:space="preserve">Религии России. Религия и мораль. </w:t>
      </w:r>
      <w:r w:rsidRPr="000957BD">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0957BD">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0957BD">
        <w:rPr>
          <w:rFonts w:ascii="Times New Roman" w:hAnsi="Times New Roman"/>
          <w:color w:val="000000"/>
          <w:sz w:val="28"/>
          <w:lang w:val="ru-RU"/>
        </w:rPr>
        <w:t>многоконфессионального</w:t>
      </w:r>
      <w:proofErr w:type="spellEnd"/>
      <w:r w:rsidRPr="000957BD">
        <w:rPr>
          <w:rFonts w:ascii="Times New Roman" w:hAnsi="Times New Roman"/>
          <w:color w:val="000000"/>
          <w:sz w:val="28"/>
          <w:lang w:val="ru-RU"/>
        </w:rPr>
        <w:t xml:space="preserve"> народа России.</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Модуль «ОСНОВЫ СВЕТСКОЙ ЭТИКИ»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457B7" w:rsidRPr="000957BD" w:rsidRDefault="00E457B7" w:rsidP="00E457B7">
      <w:pPr>
        <w:spacing w:after="0" w:line="264" w:lineRule="auto"/>
        <w:ind w:firstLine="600"/>
        <w:jc w:val="both"/>
        <w:rPr>
          <w:lang w:val="ru-RU"/>
        </w:rPr>
      </w:pPr>
      <w:r w:rsidRPr="000957BD">
        <w:rPr>
          <w:rFonts w:ascii="Calibri" w:hAnsi="Calibri"/>
          <w:color w:val="000000"/>
          <w:sz w:val="28"/>
          <w:lang w:val="ru-RU"/>
        </w:rPr>
        <w:t xml:space="preserve">Любовь и уважение к Отечеству. Патриотизм многонационального и </w:t>
      </w:r>
      <w:proofErr w:type="spellStart"/>
      <w:r w:rsidRPr="000957BD">
        <w:rPr>
          <w:rFonts w:ascii="Calibri" w:hAnsi="Calibri"/>
          <w:color w:val="000000"/>
          <w:sz w:val="28"/>
          <w:lang w:val="ru-RU"/>
        </w:rPr>
        <w:t>многоконфессионального</w:t>
      </w:r>
      <w:proofErr w:type="spellEnd"/>
      <w:r w:rsidRPr="000957BD">
        <w:rPr>
          <w:rFonts w:ascii="Calibri" w:hAnsi="Calibri"/>
          <w:color w:val="000000"/>
          <w:sz w:val="28"/>
          <w:lang w:val="ru-RU"/>
        </w:rPr>
        <w:t xml:space="preserve"> народа России.</w:t>
      </w:r>
    </w:p>
    <w:p w:rsidR="00E457B7" w:rsidRPr="000957BD" w:rsidRDefault="00E457B7" w:rsidP="00E457B7">
      <w:pPr>
        <w:spacing w:after="0" w:line="264" w:lineRule="auto"/>
        <w:ind w:left="120"/>
        <w:jc w:val="both"/>
        <w:rPr>
          <w:lang w:val="ru-RU"/>
        </w:rPr>
      </w:pPr>
    </w:p>
    <w:p w:rsidR="00E457B7" w:rsidRPr="000957BD" w:rsidRDefault="00E457B7" w:rsidP="00E457B7">
      <w:pPr>
        <w:rPr>
          <w:lang w:val="ru-RU"/>
        </w:rPr>
        <w:sectPr w:rsidR="00E457B7" w:rsidRPr="000957BD">
          <w:pgSz w:w="11906" w:h="16383"/>
          <w:pgMar w:top="1134" w:right="850" w:bottom="1134" w:left="1701" w:header="720" w:footer="720" w:gutter="0"/>
          <w:cols w:space="720"/>
        </w:sectPr>
      </w:pPr>
    </w:p>
    <w:p w:rsidR="00E457B7" w:rsidRPr="000957BD" w:rsidRDefault="00E457B7" w:rsidP="00E457B7">
      <w:pPr>
        <w:spacing w:after="0" w:line="264" w:lineRule="auto"/>
        <w:ind w:left="120"/>
        <w:jc w:val="both"/>
        <w:rPr>
          <w:lang w:val="ru-RU"/>
        </w:rPr>
      </w:pPr>
      <w:bookmarkStart w:id="7" w:name="block-14024207"/>
      <w:bookmarkEnd w:id="6"/>
      <w:r w:rsidRPr="000957BD">
        <w:rPr>
          <w:rFonts w:ascii="Times New Roman" w:hAnsi="Times New Roman"/>
          <w:b/>
          <w:color w:val="000000"/>
          <w:sz w:val="28"/>
          <w:lang w:val="ru-RU"/>
        </w:rPr>
        <w:lastRenderedPageBreak/>
        <w:t xml:space="preserve">ПЛАНИРУЕМЫЕ РЕЗУЛЬТАТЫ ОСВОЕНИЯ ПРОГРАММЫ </w:t>
      </w:r>
    </w:p>
    <w:p w:rsidR="00E457B7" w:rsidRPr="000957BD" w:rsidRDefault="00E457B7" w:rsidP="00E457B7">
      <w:pPr>
        <w:spacing w:after="0" w:line="264" w:lineRule="auto"/>
        <w:ind w:left="120"/>
        <w:jc w:val="both"/>
        <w:rPr>
          <w:lang w:val="ru-RU"/>
        </w:rPr>
      </w:pPr>
    </w:p>
    <w:p w:rsidR="00E457B7" w:rsidRPr="000957BD" w:rsidRDefault="00E457B7" w:rsidP="00E457B7">
      <w:pPr>
        <w:spacing w:after="0" w:line="264" w:lineRule="auto"/>
        <w:ind w:left="120"/>
        <w:jc w:val="both"/>
        <w:rPr>
          <w:lang w:val="ru-RU"/>
        </w:rPr>
      </w:pPr>
      <w:r w:rsidRPr="000957BD">
        <w:rPr>
          <w:rFonts w:ascii="Times New Roman" w:hAnsi="Times New Roman"/>
          <w:b/>
          <w:color w:val="000000"/>
          <w:sz w:val="28"/>
          <w:lang w:val="ru-RU"/>
        </w:rPr>
        <w:t xml:space="preserve">ЛИЧНОСТНЫЕ РЕЗУЛЬТАТЫ </w:t>
      </w:r>
    </w:p>
    <w:p w:rsidR="00E457B7" w:rsidRPr="000957BD" w:rsidRDefault="00E457B7" w:rsidP="00E457B7">
      <w:pPr>
        <w:spacing w:after="0"/>
        <w:ind w:firstLine="600"/>
        <w:jc w:val="both"/>
        <w:rPr>
          <w:lang w:val="ru-RU"/>
        </w:rPr>
      </w:pPr>
      <w:r w:rsidRPr="000957BD">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0957BD">
        <w:rPr>
          <w:rFonts w:ascii="Times New Roman" w:hAnsi="Times New Roman"/>
          <w:color w:val="000000"/>
          <w:sz w:val="28"/>
          <w:lang w:val="ru-RU"/>
        </w:rPr>
        <w:t>у</w:t>
      </w:r>
      <w:proofErr w:type="gramEnd"/>
      <w:r w:rsidRPr="000957BD">
        <w:rPr>
          <w:rFonts w:ascii="Times New Roman" w:hAnsi="Times New Roman"/>
          <w:color w:val="000000"/>
          <w:sz w:val="28"/>
          <w:lang w:val="ru-RU"/>
        </w:rPr>
        <w:t xml:space="preserve"> обучающегося будут сформированы следующие личностные результаты:</w:t>
      </w:r>
    </w:p>
    <w:p w:rsidR="00E457B7" w:rsidRDefault="00E457B7" w:rsidP="00E457B7">
      <w:pPr>
        <w:numPr>
          <w:ilvl w:val="0"/>
          <w:numId w:val="11"/>
        </w:numPr>
        <w:spacing w:after="0" w:line="264" w:lineRule="auto"/>
        <w:jc w:val="both"/>
      </w:pPr>
      <w:r w:rsidRPr="000957BD">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 xml:space="preserve">формировать национальную и гражданскую </w:t>
      </w:r>
      <w:proofErr w:type="spellStart"/>
      <w:r w:rsidRPr="000957BD">
        <w:rPr>
          <w:rFonts w:ascii="Times New Roman" w:hAnsi="Times New Roman"/>
          <w:color w:val="000000"/>
          <w:sz w:val="28"/>
          <w:lang w:val="ru-RU"/>
        </w:rPr>
        <w:t>самоидентичность</w:t>
      </w:r>
      <w:proofErr w:type="spellEnd"/>
      <w:r w:rsidRPr="000957BD">
        <w:rPr>
          <w:rFonts w:ascii="Times New Roman" w:hAnsi="Times New Roman"/>
          <w:color w:val="000000"/>
          <w:sz w:val="28"/>
          <w:lang w:val="ru-RU"/>
        </w:rPr>
        <w:t>, осознавать свою этническую и национальную принадлежность;</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E457B7" w:rsidRPr="000957BD" w:rsidRDefault="00E457B7" w:rsidP="00E457B7">
      <w:pPr>
        <w:numPr>
          <w:ilvl w:val="0"/>
          <w:numId w:val="11"/>
        </w:numPr>
        <w:spacing w:after="0" w:line="264" w:lineRule="auto"/>
        <w:jc w:val="both"/>
        <w:rPr>
          <w:lang w:val="ru-RU"/>
        </w:rPr>
      </w:pPr>
      <w:r w:rsidRPr="000957BD">
        <w:rPr>
          <w:rFonts w:ascii="Times New Roman" w:hAnsi="Times New Roman"/>
          <w:color w:val="000000"/>
          <w:sz w:val="28"/>
          <w:lang w:val="ru-RU"/>
        </w:rPr>
        <w:t>понимать необходимость бережного отношения к материальным и духовным ценностям.</w:t>
      </w:r>
    </w:p>
    <w:p w:rsidR="00E457B7" w:rsidRDefault="00E457B7" w:rsidP="00E457B7">
      <w:pPr>
        <w:spacing w:after="0" w:line="264" w:lineRule="auto"/>
        <w:ind w:left="120"/>
        <w:jc w:val="both"/>
      </w:pPr>
      <w:r>
        <w:rPr>
          <w:rFonts w:ascii="Times New Roman" w:hAnsi="Times New Roman"/>
          <w:b/>
          <w:color w:val="000000"/>
          <w:sz w:val="28"/>
        </w:rPr>
        <w:t>МЕТАПРЕДМЕТНЫЕ РЕЗУЛЬТАТЫ</w:t>
      </w:r>
    </w:p>
    <w:p w:rsidR="00E457B7" w:rsidRDefault="00E457B7" w:rsidP="00E457B7">
      <w:pPr>
        <w:spacing w:after="0" w:line="264" w:lineRule="auto"/>
        <w:ind w:left="120"/>
        <w:jc w:val="both"/>
      </w:pP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0957BD">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457B7" w:rsidRPr="000957BD" w:rsidRDefault="00E457B7" w:rsidP="00E457B7">
      <w:pPr>
        <w:numPr>
          <w:ilvl w:val="0"/>
          <w:numId w:val="12"/>
        </w:numPr>
        <w:spacing w:after="0" w:line="264" w:lineRule="auto"/>
        <w:jc w:val="both"/>
        <w:rPr>
          <w:lang w:val="ru-RU"/>
        </w:rPr>
      </w:pPr>
      <w:r w:rsidRPr="000957BD">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E457B7" w:rsidRPr="000957BD" w:rsidRDefault="00E457B7" w:rsidP="00E457B7">
      <w:pPr>
        <w:spacing w:after="0" w:line="264" w:lineRule="auto"/>
        <w:ind w:left="120"/>
        <w:jc w:val="both"/>
        <w:rPr>
          <w:lang w:val="ru-RU"/>
        </w:rPr>
      </w:pPr>
      <w:r w:rsidRPr="000957BD">
        <w:rPr>
          <w:rFonts w:ascii="Times New Roman" w:hAnsi="Times New Roman"/>
          <w:b/>
          <w:color w:val="000000"/>
          <w:sz w:val="28"/>
          <w:lang w:val="ru-RU"/>
        </w:rPr>
        <w:t>Универсальные учебные действия</w:t>
      </w:r>
    </w:p>
    <w:p w:rsidR="00E457B7" w:rsidRPr="000957BD" w:rsidRDefault="00E457B7" w:rsidP="00E457B7">
      <w:pPr>
        <w:spacing w:after="0" w:line="264" w:lineRule="auto"/>
        <w:ind w:firstLine="600"/>
        <w:jc w:val="both"/>
        <w:rPr>
          <w:lang w:val="ru-RU"/>
        </w:rPr>
      </w:pPr>
      <w:r w:rsidRPr="000957BD">
        <w:rPr>
          <w:rFonts w:ascii="Times New Roman" w:hAnsi="Times New Roman"/>
          <w:b/>
          <w:color w:val="000000"/>
          <w:sz w:val="28"/>
          <w:lang w:val="ru-RU"/>
        </w:rPr>
        <w:t>Познавательные УУД:</w:t>
      </w:r>
    </w:p>
    <w:p w:rsidR="00E457B7" w:rsidRPr="000957BD" w:rsidRDefault="00E457B7" w:rsidP="00E457B7">
      <w:pPr>
        <w:numPr>
          <w:ilvl w:val="0"/>
          <w:numId w:val="13"/>
        </w:numPr>
        <w:spacing w:after="0" w:line="264" w:lineRule="auto"/>
        <w:jc w:val="both"/>
        <w:rPr>
          <w:lang w:val="ru-RU"/>
        </w:rPr>
      </w:pPr>
      <w:proofErr w:type="gramStart"/>
      <w:r w:rsidRPr="000957BD">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E457B7" w:rsidRPr="000957BD" w:rsidRDefault="00E457B7" w:rsidP="00E457B7">
      <w:pPr>
        <w:numPr>
          <w:ilvl w:val="0"/>
          <w:numId w:val="13"/>
        </w:numPr>
        <w:spacing w:after="0" w:line="264" w:lineRule="auto"/>
        <w:jc w:val="both"/>
        <w:rPr>
          <w:lang w:val="ru-RU"/>
        </w:rPr>
      </w:pPr>
      <w:r w:rsidRPr="000957BD">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E457B7" w:rsidRPr="000957BD" w:rsidRDefault="00E457B7" w:rsidP="00E457B7">
      <w:pPr>
        <w:numPr>
          <w:ilvl w:val="0"/>
          <w:numId w:val="13"/>
        </w:numPr>
        <w:spacing w:after="0" w:line="264" w:lineRule="auto"/>
        <w:jc w:val="both"/>
        <w:rPr>
          <w:lang w:val="ru-RU"/>
        </w:rPr>
      </w:pPr>
      <w:r w:rsidRPr="000957BD">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457B7" w:rsidRPr="000957BD" w:rsidRDefault="00E457B7" w:rsidP="00E457B7">
      <w:pPr>
        <w:numPr>
          <w:ilvl w:val="0"/>
          <w:numId w:val="13"/>
        </w:numPr>
        <w:spacing w:after="0" w:line="264" w:lineRule="auto"/>
        <w:jc w:val="both"/>
        <w:rPr>
          <w:lang w:val="ru-RU"/>
        </w:rPr>
      </w:pPr>
      <w:r w:rsidRPr="000957BD">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E457B7" w:rsidRPr="000957BD" w:rsidRDefault="00E457B7" w:rsidP="00E457B7">
      <w:pPr>
        <w:numPr>
          <w:ilvl w:val="0"/>
          <w:numId w:val="13"/>
        </w:numPr>
        <w:spacing w:after="0" w:line="264" w:lineRule="auto"/>
        <w:jc w:val="both"/>
        <w:rPr>
          <w:lang w:val="ru-RU"/>
        </w:rPr>
      </w:pPr>
      <w:r w:rsidRPr="000957BD">
        <w:rPr>
          <w:rFonts w:ascii="Times New Roman" w:hAnsi="Times New Roman"/>
          <w:color w:val="000000"/>
          <w:sz w:val="28"/>
          <w:lang w:val="ru-RU"/>
        </w:rPr>
        <w:t>выполнять совместные проектные задания с опорой на предложенные образцы.</w:t>
      </w:r>
    </w:p>
    <w:p w:rsidR="00E457B7" w:rsidRDefault="00E457B7" w:rsidP="00E457B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457B7" w:rsidRPr="000957BD" w:rsidRDefault="00E457B7" w:rsidP="00E457B7">
      <w:pPr>
        <w:numPr>
          <w:ilvl w:val="0"/>
          <w:numId w:val="14"/>
        </w:numPr>
        <w:spacing w:after="0" w:line="264" w:lineRule="auto"/>
        <w:jc w:val="both"/>
        <w:rPr>
          <w:lang w:val="ru-RU"/>
        </w:rPr>
      </w:pPr>
      <w:r w:rsidRPr="000957BD">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E457B7" w:rsidRPr="000957BD" w:rsidRDefault="00E457B7" w:rsidP="00E457B7">
      <w:pPr>
        <w:numPr>
          <w:ilvl w:val="0"/>
          <w:numId w:val="14"/>
        </w:numPr>
        <w:spacing w:after="0" w:line="264" w:lineRule="auto"/>
        <w:jc w:val="both"/>
        <w:rPr>
          <w:lang w:val="ru-RU"/>
        </w:rPr>
      </w:pPr>
      <w:r w:rsidRPr="000957BD">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E457B7" w:rsidRPr="000957BD" w:rsidRDefault="00E457B7" w:rsidP="00E457B7">
      <w:pPr>
        <w:numPr>
          <w:ilvl w:val="0"/>
          <w:numId w:val="14"/>
        </w:numPr>
        <w:spacing w:after="0" w:line="264" w:lineRule="auto"/>
        <w:jc w:val="both"/>
        <w:rPr>
          <w:lang w:val="ru-RU"/>
        </w:rPr>
      </w:pPr>
      <w:r w:rsidRPr="000957BD">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457B7" w:rsidRPr="000957BD" w:rsidRDefault="00E457B7" w:rsidP="00E457B7">
      <w:pPr>
        <w:numPr>
          <w:ilvl w:val="0"/>
          <w:numId w:val="14"/>
        </w:numPr>
        <w:spacing w:after="0" w:line="264" w:lineRule="auto"/>
        <w:jc w:val="both"/>
        <w:rPr>
          <w:lang w:val="ru-RU"/>
        </w:rPr>
      </w:pPr>
      <w:r w:rsidRPr="000957BD">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E457B7" w:rsidRDefault="00E457B7" w:rsidP="00E457B7">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E457B7" w:rsidRPr="000957BD" w:rsidRDefault="00E457B7" w:rsidP="00E457B7">
      <w:pPr>
        <w:numPr>
          <w:ilvl w:val="0"/>
          <w:numId w:val="15"/>
        </w:numPr>
        <w:spacing w:after="0" w:line="264" w:lineRule="auto"/>
        <w:jc w:val="both"/>
        <w:rPr>
          <w:lang w:val="ru-RU"/>
        </w:rPr>
      </w:pPr>
      <w:r w:rsidRPr="000957BD">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457B7" w:rsidRPr="000957BD" w:rsidRDefault="00E457B7" w:rsidP="00E457B7">
      <w:pPr>
        <w:numPr>
          <w:ilvl w:val="0"/>
          <w:numId w:val="15"/>
        </w:numPr>
        <w:spacing w:after="0" w:line="264" w:lineRule="auto"/>
        <w:jc w:val="both"/>
        <w:rPr>
          <w:lang w:val="ru-RU"/>
        </w:rPr>
      </w:pPr>
      <w:r w:rsidRPr="000957BD">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457B7" w:rsidRPr="000957BD" w:rsidRDefault="00E457B7" w:rsidP="00E457B7">
      <w:pPr>
        <w:numPr>
          <w:ilvl w:val="0"/>
          <w:numId w:val="15"/>
        </w:numPr>
        <w:spacing w:after="0" w:line="264" w:lineRule="auto"/>
        <w:jc w:val="both"/>
        <w:rPr>
          <w:lang w:val="ru-RU"/>
        </w:rPr>
      </w:pPr>
      <w:r w:rsidRPr="000957BD">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457B7" w:rsidRDefault="00E457B7" w:rsidP="00E457B7">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E457B7" w:rsidRPr="000957BD" w:rsidRDefault="00E457B7" w:rsidP="00E457B7">
      <w:pPr>
        <w:numPr>
          <w:ilvl w:val="0"/>
          <w:numId w:val="16"/>
        </w:numPr>
        <w:spacing w:after="0" w:line="264" w:lineRule="auto"/>
        <w:jc w:val="both"/>
        <w:rPr>
          <w:lang w:val="ru-RU"/>
        </w:rPr>
      </w:pPr>
      <w:r w:rsidRPr="000957BD">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457B7" w:rsidRPr="000957BD" w:rsidRDefault="00E457B7" w:rsidP="00E457B7">
      <w:pPr>
        <w:numPr>
          <w:ilvl w:val="0"/>
          <w:numId w:val="16"/>
        </w:numPr>
        <w:spacing w:after="0" w:line="264" w:lineRule="auto"/>
        <w:jc w:val="both"/>
        <w:rPr>
          <w:lang w:val="ru-RU"/>
        </w:rPr>
      </w:pPr>
      <w:r w:rsidRPr="000957BD">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457B7" w:rsidRPr="000957BD" w:rsidRDefault="00E457B7" w:rsidP="00E457B7">
      <w:pPr>
        <w:numPr>
          <w:ilvl w:val="0"/>
          <w:numId w:val="16"/>
        </w:numPr>
        <w:spacing w:after="0" w:line="264" w:lineRule="auto"/>
        <w:jc w:val="both"/>
        <w:rPr>
          <w:lang w:val="ru-RU"/>
        </w:rPr>
      </w:pPr>
      <w:r w:rsidRPr="000957BD">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457B7" w:rsidRPr="000957BD" w:rsidRDefault="00E457B7" w:rsidP="00E457B7">
      <w:pPr>
        <w:numPr>
          <w:ilvl w:val="0"/>
          <w:numId w:val="16"/>
        </w:numPr>
        <w:spacing w:after="0" w:line="264" w:lineRule="auto"/>
        <w:jc w:val="both"/>
        <w:rPr>
          <w:lang w:val="ru-RU"/>
        </w:rPr>
      </w:pPr>
      <w:r w:rsidRPr="000957BD">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457B7" w:rsidRPr="000957BD" w:rsidRDefault="00E457B7" w:rsidP="00E457B7">
      <w:pPr>
        <w:numPr>
          <w:ilvl w:val="0"/>
          <w:numId w:val="16"/>
        </w:numPr>
        <w:spacing w:after="0" w:line="264" w:lineRule="auto"/>
        <w:jc w:val="both"/>
        <w:rPr>
          <w:lang w:val="ru-RU"/>
        </w:rPr>
      </w:pPr>
      <w:r w:rsidRPr="000957BD">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457B7" w:rsidRDefault="00E457B7" w:rsidP="00E457B7">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457B7" w:rsidRPr="000957BD" w:rsidRDefault="00E457B7" w:rsidP="00E457B7">
      <w:pPr>
        <w:numPr>
          <w:ilvl w:val="0"/>
          <w:numId w:val="17"/>
        </w:numPr>
        <w:spacing w:after="0" w:line="264" w:lineRule="auto"/>
        <w:jc w:val="both"/>
        <w:rPr>
          <w:lang w:val="ru-RU"/>
        </w:rPr>
      </w:pPr>
      <w:r w:rsidRPr="000957BD">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457B7" w:rsidRPr="000957BD" w:rsidRDefault="00E457B7" w:rsidP="00E457B7">
      <w:pPr>
        <w:numPr>
          <w:ilvl w:val="0"/>
          <w:numId w:val="17"/>
        </w:numPr>
        <w:spacing w:after="0" w:line="264" w:lineRule="auto"/>
        <w:jc w:val="both"/>
        <w:rPr>
          <w:lang w:val="ru-RU"/>
        </w:rPr>
      </w:pPr>
      <w:r w:rsidRPr="000957BD">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E457B7" w:rsidRPr="000957BD" w:rsidRDefault="00E457B7" w:rsidP="00E457B7">
      <w:pPr>
        <w:numPr>
          <w:ilvl w:val="0"/>
          <w:numId w:val="17"/>
        </w:numPr>
        <w:spacing w:after="0" w:line="264" w:lineRule="auto"/>
        <w:jc w:val="both"/>
        <w:rPr>
          <w:lang w:val="ru-RU"/>
        </w:rPr>
      </w:pPr>
      <w:r w:rsidRPr="000957BD">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957BD">
        <w:rPr>
          <w:rFonts w:ascii="Times New Roman" w:hAnsi="Times New Roman"/>
          <w:color w:val="000000"/>
          <w:sz w:val="28"/>
          <w:lang w:val="ru-RU"/>
        </w:rPr>
        <w:t>видеопрезентацией</w:t>
      </w:r>
      <w:proofErr w:type="spellEnd"/>
      <w:r w:rsidRPr="000957BD">
        <w:rPr>
          <w:rFonts w:ascii="Times New Roman" w:hAnsi="Times New Roman"/>
          <w:color w:val="000000"/>
          <w:sz w:val="28"/>
          <w:lang w:val="ru-RU"/>
        </w:rPr>
        <w:t>.</w:t>
      </w:r>
    </w:p>
    <w:p w:rsidR="00E457B7" w:rsidRPr="000957BD" w:rsidRDefault="00E457B7" w:rsidP="00E457B7">
      <w:pPr>
        <w:spacing w:after="0" w:line="264" w:lineRule="auto"/>
        <w:ind w:left="120"/>
        <w:jc w:val="both"/>
        <w:rPr>
          <w:lang w:val="ru-RU"/>
        </w:rPr>
      </w:pPr>
    </w:p>
    <w:p w:rsidR="00E457B7" w:rsidRPr="000957BD" w:rsidRDefault="00E457B7" w:rsidP="00E457B7">
      <w:pPr>
        <w:spacing w:after="0" w:line="264" w:lineRule="auto"/>
        <w:ind w:left="120"/>
        <w:jc w:val="both"/>
        <w:rPr>
          <w:lang w:val="ru-RU"/>
        </w:rPr>
      </w:pPr>
      <w:r w:rsidRPr="000957BD">
        <w:rPr>
          <w:rFonts w:ascii="Times New Roman" w:hAnsi="Times New Roman"/>
          <w:b/>
          <w:color w:val="000000"/>
          <w:sz w:val="28"/>
          <w:lang w:val="ru-RU"/>
        </w:rPr>
        <w:t>ПРЕДМЕТНЫЕ РЕЗУЛЬТАТЫ</w:t>
      </w:r>
    </w:p>
    <w:p w:rsidR="00E457B7" w:rsidRPr="000957BD" w:rsidRDefault="00E457B7" w:rsidP="00E457B7">
      <w:pPr>
        <w:spacing w:after="0" w:line="264" w:lineRule="auto"/>
        <w:ind w:left="120"/>
        <w:jc w:val="both"/>
        <w:rPr>
          <w:lang w:val="ru-RU"/>
        </w:rPr>
      </w:pP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Предметные результаты </w:t>
      </w:r>
      <w:proofErr w:type="gramStart"/>
      <w:r w:rsidRPr="000957BD">
        <w:rPr>
          <w:rFonts w:ascii="Times New Roman" w:hAnsi="Times New Roman"/>
          <w:color w:val="000000"/>
          <w:sz w:val="28"/>
          <w:lang w:val="ru-RU"/>
        </w:rPr>
        <w:t>обучения по модулю</w:t>
      </w:r>
      <w:proofErr w:type="gramEnd"/>
      <w:r w:rsidRPr="000957BD">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0957BD">
        <w:rPr>
          <w:rFonts w:ascii="Times New Roman" w:hAnsi="Times New Roman"/>
          <w:color w:val="000000"/>
          <w:sz w:val="28"/>
          <w:lang w:val="ru-RU"/>
        </w:rPr>
        <w:t xml:space="preserve"> Д</w:t>
      </w:r>
      <w:proofErr w:type="gramEnd"/>
      <w:r w:rsidRPr="000957BD">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E457B7" w:rsidRPr="000957BD" w:rsidRDefault="00E457B7" w:rsidP="00E457B7">
      <w:pPr>
        <w:numPr>
          <w:ilvl w:val="0"/>
          <w:numId w:val="18"/>
        </w:numPr>
        <w:spacing w:after="0" w:line="264" w:lineRule="auto"/>
        <w:jc w:val="both"/>
        <w:rPr>
          <w:lang w:val="ru-RU"/>
        </w:rPr>
      </w:pPr>
      <w:proofErr w:type="gramStart"/>
      <w:r w:rsidRPr="000957BD">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57B7" w:rsidRDefault="00E457B7" w:rsidP="00E457B7">
      <w:pPr>
        <w:numPr>
          <w:ilvl w:val="0"/>
          <w:numId w:val="18"/>
        </w:numPr>
        <w:spacing w:after="0" w:line="264" w:lineRule="auto"/>
        <w:jc w:val="both"/>
      </w:pPr>
      <w:r w:rsidRPr="000957B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18"/>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0957BD">
        <w:rPr>
          <w:rFonts w:ascii="Times New Roman" w:hAnsi="Times New Roman"/>
          <w:color w:val="000000"/>
          <w:sz w:val="28"/>
          <w:lang w:val="ru-RU"/>
        </w:rPr>
        <w:t>сформированность</w:t>
      </w:r>
      <w:proofErr w:type="spellEnd"/>
      <w:r w:rsidRPr="000957BD">
        <w:rPr>
          <w:rFonts w:ascii="Times New Roman" w:hAnsi="Times New Roman"/>
          <w:color w:val="000000"/>
          <w:sz w:val="28"/>
          <w:lang w:val="ru-RU"/>
        </w:rPr>
        <w:t xml:space="preserve"> умений:</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457B7" w:rsidRPr="000957BD" w:rsidRDefault="00E457B7" w:rsidP="00E457B7">
      <w:pPr>
        <w:numPr>
          <w:ilvl w:val="0"/>
          <w:numId w:val="19"/>
        </w:numPr>
        <w:spacing w:after="0" w:line="264" w:lineRule="auto"/>
        <w:jc w:val="both"/>
        <w:rPr>
          <w:lang w:val="ru-RU"/>
        </w:rPr>
      </w:pPr>
      <w:proofErr w:type="gramStart"/>
      <w:r w:rsidRPr="000957BD">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0957BD">
        <w:rPr>
          <w:rFonts w:ascii="Times New Roman" w:hAnsi="Times New Roman"/>
          <w:color w:val="000000"/>
          <w:sz w:val="28"/>
          <w:lang w:val="ru-RU"/>
        </w:rPr>
        <w:t>Мухаммада</w:t>
      </w:r>
      <w:proofErr w:type="spellEnd"/>
      <w:r w:rsidRPr="000957BD">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0957BD">
        <w:rPr>
          <w:rFonts w:ascii="Times New Roman" w:hAnsi="Times New Roman"/>
          <w:color w:val="000000"/>
          <w:sz w:val="28"/>
          <w:lang w:val="ru-RU"/>
        </w:rPr>
        <w:t>закят</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дуа</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зикр</w:t>
      </w:r>
      <w:proofErr w:type="spellEnd"/>
      <w:r w:rsidRPr="000957BD">
        <w:rPr>
          <w:rFonts w:ascii="Times New Roman" w:hAnsi="Times New Roman"/>
          <w:color w:val="000000"/>
          <w:sz w:val="28"/>
          <w:lang w:val="ru-RU"/>
        </w:rPr>
        <w:t>);</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рассказывать о назначении и устройстве мечети (</w:t>
      </w:r>
      <w:proofErr w:type="spellStart"/>
      <w:r w:rsidRPr="000957BD">
        <w:rPr>
          <w:rFonts w:ascii="Times New Roman" w:hAnsi="Times New Roman"/>
          <w:color w:val="000000"/>
          <w:sz w:val="28"/>
          <w:lang w:val="ru-RU"/>
        </w:rPr>
        <w:t>минбар</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михраб</w:t>
      </w:r>
      <w:proofErr w:type="spellEnd"/>
      <w:r w:rsidRPr="000957BD">
        <w:rPr>
          <w:rFonts w:ascii="Times New Roman" w:hAnsi="Times New Roman"/>
          <w:color w:val="000000"/>
          <w:sz w:val="28"/>
          <w:lang w:val="ru-RU"/>
        </w:rPr>
        <w:t>), нормах поведения в мечети, общения с верующими и служителями ислама;</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0957BD">
        <w:rPr>
          <w:rFonts w:ascii="Times New Roman" w:hAnsi="Times New Roman"/>
          <w:color w:val="000000"/>
          <w:sz w:val="28"/>
          <w:lang w:val="ru-RU"/>
        </w:rPr>
        <w:t>Маулид</w:t>
      </w:r>
      <w:proofErr w:type="spellEnd"/>
      <w:r w:rsidRPr="000957BD">
        <w:rPr>
          <w:rFonts w:ascii="Times New Roman" w:hAnsi="Times New Roman"/>
          <w:color w:val="000000"/>
          <w:sz w:val="28"/>
          <w:lang w:val="ru-RU"/>
        </w:rPr>
        <w:t>);</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457B7" w:rsidRDefault="00E457B7" w:rsidP="00E457B7">
      <w:pPr>
        <w:numPr>
          <w:ilvl w:val="0"/>
          <w:numId w:val="19"/>
        </w:numPr>
        <w:spacing w:after="0" w:line="264" w:lineRule="auto"/>
        <w:jc w:val="both"/>
      </w:pPr>
      <w:r w:rsidRPr="000957BD">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19"/>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0957BD">
        <w:rPr>
          <w:rFonts w:ascii="Times New Roman" w:hAnsi="Times New Roman"/>
          <w:color w:val="000000"/>
          <w:sz w:val="28"/>
          <w:lang w:val="ru-RU"/>
        </w:rPr>
        <w:t>сформированность</w:t>
      </w:r>
      <w:proofErr w:type="spellEnd"/>
      <w:r w:rsidRPr="000957BD">
        <w:rPr>
          <w:rFonts w:ascii="Times New Roman" w:hAnsi="Times New Roman"/>
          <w:color w:val="000000"/>
          <w:sz w:val="28"/>
          <w:lang w:val="ru-RU"/>
        </w:rPr>
        <w:t xml:space="preserve"> умений:</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457B7" w:rsidRPr="000957BD" w:rsidRDefault="00E457B7" w:rsidP="00E457B7">
      <w:pPr>
        <w:numPr>
          <w:ilvl w:val="0"/>
          <w:numId w:val="20"/>
        </w:numPr>
        <w:spacing w:after="0" w:line="264" w:lineRule="auto"/>
        <w:jc w:val="both"/>
        <w:rPr>
          <w:lang w:val="ru-RU"/>
        </w:rPr>
      </w:pPr>
      <w:proofErr w:type="gramStart"/>
      <w:r w:rsidRPr="000957BD">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0957BD">
        <w:rPr>
          <w:rFonts w:ascii="Times New Roman" w:hAnsi="Times New Roman"/>
          <w:color w:val="000000"/>
          <w:sz w:val="28"/>
          <w:lang w:val="ru-RU"/>
        </w:rPr>
        <w:t>неблагие</w:t>
      </w:r>
      <w:proofErr w:type="spellEnd"/>
      <w:r w:rsidRPr="000957BD">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0957BD">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0957BD">
        <w:rPr>
          <w:rFonts w:ascii="Times New Roman" w:hAnsi="Times New Roman"/>
          <w:color w:val="000000"/>
          <w:sz w:val="28"/>
          <w:lang w:val="ru-RU"/>
        </w:rPr>
        <w:t>буддах</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бодхисаттвах</w:t>
      </w:r>
      <w:proofErr w:type="spellEnd"/>
      <w:r w:rsidRPr="000957BD">
        <w:rPr>
          <w:rFonts w:ascii="Times New Roman" w:hAnsi="Times New Roman"/>
          <w:color w:val="000000"/>
          <w:sz w:val="28"/>
          <w:lang w:val="ru-RU"/>
        </w:rPr>
        <w:t xml:space="preserve">, Вселенной, человеке, обществе, </w:t>
      </w:r>
      <w:proofErr w:type="spellStart"/>
      <w:r w:rsidRPr="000957BD">
        <w:rPr>
          <w:rFonts w:ascii="Times New Roman" w:hAnsi="Times New Roman"/>
          <w:color w:val="000000"/>
          <w:sz w:val="28"/>
          <w:lang w:val="ru-RU"/>
        </w:rPr>
        <w:t>сангхе</w:t>
      </w:r>
      <w:proofErr w:type="spellEnd"/>
      <w:r w:rsidRPr="000957BD">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рассказывать о праздниках в буддизме, аскезе;</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рассказывать о художественной культуре в буддийской традиции;</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57B7" w:rsidRDefault="00E457B7" w:rsidP="00E457B7">
      <w:pPr>
        <w:numPr>
          <w:ilvl w:val="0"/>
          <w:numId w:val="20"/>
        </w:numPr>
        <w:spacing w:after="0" w:line="264" w:lineRule="auto"/>
        <w:jc w:val="both"/>
      </w:pPr>
      <w:r w:rsidRPr="000957B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0957BD">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20"/>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0957BD">
        <w:rPr>
          <w:rFonts w:ascii="Times New Roman" w:hAnsi="Times New Roman"/>
          <w:color w:val="000000"/>
          <w:sz w:val="28"/>
          <w:lang w:val="ru-RU"/>
        </w:rPr>
        <w:t>сформированность</w:t>
      </w:r>
      <w:proofErr w:type="spellEnd"/>
      <w:r w:rsidRPr="000957BD">
        <w:rPr>
          <w:rFonts w:ascii="Times New Roman" w:hAnsi="Times New Roman"/>
          <w:color w:val="000000"/>
          <w:sz w:val="28"/>
          <w:lang w:val="ru-RU"/>
        </w:rPr>
        <w:t xml:space="preserve"> умений:</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457B7" w:rsidRPr="000957BD" w:rsidRDefault="00E457B7" w:rsidP="00E457B7">
      <w:pPr>
        <w:numPr>
          <w:ilvl w:val="0"/>
          <w:numId w:val="21"/>
        </w:numPr>
        <w:spacing w:after="0" w:line="264" w:lineRule="auto"/>
        <w:jc w:val="both"/>
        <w:rPr>
          <w:lang w:val="ru-RU"/>
        </w:rPr>
      </w:pPr>
      <w:proofErr w:type="gramStart"/>
      <w:r w:rsidRPr="000957BD">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 xml:space="preserve">рассказывать о священных текстах иудаизма – Торе и </w:t>
      </w:r>
      <w:proofErr w:type="spellStart"/>
      <w:r w:rsidRPr="000957BD">
        <w:rPr>
          <w:rFonts w:ascii="Times New Roman" w:hAnsi="Times New Roman"/>
          <w:color w:val="000000"/>
          <w:sz w:val="28"/>
          <w:lang w:val="ru-RU"/>
        </w:rPr>
        <w:t>Танахе</w:t>
      </w:r>
      <w:proofErr w:type="spellEnd"/>
      <w:r w:rsidRPr="000957BD">
        <w:rPr>
          <w:rFonts w:ascii="Times New Roman" w:hAnsi="Times New Roman"/>
          <w:color w:val="000000"/>
          <w:sz w:val="28"/>
          <w:lang w:val="ru-RU"/>
        </w:rPr>
        <w:t>, о Талмуде, произведениях выдающихся деятелей иудаизма, богослужениях, молитвах;</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0957BD">
        <w:rPr>
          <w:rFonts w:ascii="Times New Roman" w:hAnsi="Times New Roman"/>
          <w:color w:val="000000"/>
          <w:sz w:val="28"/>
          <w:lang w:val="ru-RU"/>
        </w:rPr>
        <w:t>Рош-а-Шана</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Йом-Киппур</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Суккот</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Песах</w:t>
      </w:r>
      <w:proofErr w:type="spellEnd"/>
      <w:r w:rsidRPr="000957BD">
        <w:rPr>
          <w:rFonts w:ascii="Times New Roman" w:hAnsi="Times New Roman"/>
          <w:color w:val="000000"/>
          <w:sz w:val="28"/>
          <w:lang w:val="ru-RU"/>
        </w:rPr>
        <w:t>), постах, назначении поста;</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0957BD">
        <w:rPr>
          <w:rFonts w:ascii="Times New Roman" w:hAnsi="Times New Roman"/>
          <w:color w:val="000000"/>
          <w:sz w:val="28"/>
          <w:lang w:val="ru-RU"/>
        </w:rPr>
        <w:t>магендовид</w:t>
      </w:r>
      <w:proofErr w:type="spellEnd"/>
      <w:r w:rsidRPr="000957BD">
        <w:rPr>
          <w:rFonts w:ascii="Times New Roman" w:hAnsi="Times New Roman"/>
          <w:color w:val="000000"/>
          <w:sz w:val="28"/>
          <w:lang w:val="ru-RU"/>
        </w:rPr>
        <w:t>) и значение в еврейской культуре;</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излагать основные исторические сведения о появлен</w:t>
      </w:r>
      <w:proofErr w:type="gramStart"/>
      <w:r w:rsidRPr="000957BD">
        <w:rPr>
          <w:rFonts w:ascii="Times New Roman" w:hAnsi="Times New Roman"/>
          <w:color w:val="000000"/>
          <w:sz w:val="28"/>
          <w:lang w:val="ru-RU"/>
        </w:rPr>
        <w:t>ии иу</w:t>
      </w:r>
      <w:proofErr w:type="gramEnd"/>
      <w:r w:rsidRPr="000957BD">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457B7" w:rsidRDefault="00E457B7" w:rsidP="00E457B7">
      <w:pPr>
        <w:numPr>
          <w:ilvl w:val="0"/>
          <w:numId w:val="21"/>
        </w:numPr>
        <w:spacing w:after="0" w:line="264" w:lineRule="auto"/>
        <w:jc w:val="both"/>
      </w:pPr>
      <w:r w:rsidRPr="000957B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21"/>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0957BD">
        <w:rPr>
          <w:rFonts w:ascii="Times New Roman" w:hAnsi="Times New Roman"/>
          <w:color w:val="000000"/>
          <w:sz w:val="28"/>
          <w:lang w:val="ru-RU"/>
        </w:rPr>
        <w:t>сформированность</w:t>
      </w:r>
      <w:proofErr w:type="spellEnd"/>
      <w:r w:rsidRPr="000957BD">
        <w:rPr>
          <w:rFonts w:ascii="Times New Roman" w:hAnsi="Times New Roman"/>
          <w:color w:val="000000"/>
          <w:sz w:val="28"/>
          <w:lang w:val="ru-RU"/>
        </w:rPr>
        <w:t xml:space="preserve"> умений:</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457B7" w:rsidRPr="000957BD" w:rsidRDefault="00E457B7" w:rsidP="00E457B7">
      <w:pPr>
        <w:numPr>
          <w:ilvl w:val="0"/>
          <w:numId w:val="22"/>
        </w:numPr>
        <w:spacing w:after="0" w:line="264" w:lineRule="auto"/>
        <w:jc w:val="both"/>
        <w:rPr>
          <w:lang w:val="ru-RU"/>
        </w:rPr>
      </w:pPr>
      <w:proofErr w:type="gramStart"/>
      <w:r w:rsidRPr="000957BD">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457B7" w:rsidRPr="000957BD" w:rsidRDefault="00E457B7" w:rsidP="00E457B7">
      <w:pPr>
        <w:numPr>
          <w:ilvl w:val="0"/>
          <w:numId w:val="22"/>
        </w:numPr>
        <w:spacing w:after="0" w:line="264" w:lineRule="auto"/>
        <w:jc w:val="both"/>
        <w:rPr>
          <w:lang w:val="ru-RU"/>
        </w:rPr>
      </w:pPr>
      <w:proofErr w:type="gramStart"/>
      <w:r w:rsidRPr="000957BD">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0957BD">
        <w:rPr>
          <w:rFonts w:ascii="Times New Roman" w:hAnsi="Times New Roman"/>
          <w:color w:val="000000"/>
          <w:sz w:val="28"/>
          <w:lang w:val="ru-RU"/>
        </w:rPr>
        <w:t>Трипитака</w:t>
      </w:r>
      <w:proofErr w:type="spellEnd"/>
      <w:r w:rsidRPr="000957BD">
        <w:rPr>
          <w:rFonts w:ascii="Times New Roman" w:hAnsi="Times New Roman"/>
          <w:color w:val="000000"/>
          <w:sz w:val="28"/>
          <w:lang w:val="ru-RU"/>
        </w:rPr>
        <w:t xml:space="preserve"> (</w:t>
      </w:r>
      <w:proofErr w:type="spellStart"/>
      <w:r w:rsidRPr="000957BD">
        <w:rPr>
          <w:rFonts w:ascii="Times New Roman" w:hAnsi="Times New Roman"/>
          <w:color w:val="000000"/>
          <w:sz w:val="28"/>
          <w:lang w:val="ru-RU"/>
        </w:rPr>
        <w:t>Ганджур</w:t>
      </w:r>
      <w:proofErr w:type="spellEnd"/>
      <w:r w:rsidRPr="000957BD">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0957BD">
        <w:rPr>
          <w:rFonts w:ascii="Times New Roman" w:hAnsi="Times New Roman"/>
          <w:color w:val="000000"/>
          <w:sz w:val="28"/>
          <w:lang w:val="ru-RU"/>
        </w:rPr>
        <w:t>танкопись</w:t>
      </w:r>
      <w:proofErr w:type="spellEnd"/>
      <w:r w:rsidRPr="000957BD">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457B7" w:rsidRDefault="00E457B7" w:rsidP="00E457B7">
      <w:pPr>
        <w:numPr>
          <w:ilvl w:val="0"/>
          <w:numId w:val="22"/>
        </w:numPr>
        <w:spacing w:after="0" w:line="264" w:lineRule="auto"/>
        <w:jc w:val="both"/>
      </w:pPr>
      <w:r w:rsidRPr="000957B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22"/>
        </w:numPr>
        <w:spacing w:after="0" w:line="264" w:lineRule="auto"/>
        <w:jc w:val="both"/>
        <w:rPr>
          <w:lang w:val="ru-RU"/>
        </w:rPr>
      </w:pPr>
      <w:r w:rsidRPr="000957BD">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E457B7" w:rsidRPr="000957BD" w:rsidRDefault="00E457B7" w:rsidP="00E457B7">
      <w:pPr>
        <w:spacing w:after="0" w:line="264" w:lineRule="auto"/>
        <w:ind w:firstLine="600"/>
        <w:jc w:val="both"/>
        <w:rPr>
          <w:lang w:val="ru-RU"/>
        </w:rPr>
      </w:pPr>
      <w:r w:rsidRPr="000957BD">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957BD">
        <w:rPr>
          <w:rFonts w:ascii="Times New Roman" w:hAnsi="Times New Roman"/>
          <w:color w:val="000000"/>
          <w:sz w:val="28"/>
          <w:lang w:val="ru-RU"/>
        </w:rPr>
        <w:t>сформированность</w:t>
      </w:r>
      <w:proofErr w:type="spellEnd"/>
      <w:r w:rsidRPr="000957BD">
        <w:rPr>
          <w:rFonts w:ascii="Times New Roman" w:hAnsi="Times New Roman"/>
          <w:color w:val="000000"/>
          <w:sz w:val="28"/>
          <w:lang w:val="ru-RU"/>
        </w:rPr>
        <w:t xml:space="preserve"> умений:</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457B7" w:rsidRPr="000957BD" w:rsidRDefault="00E457B7" w:rsidP="00E457B7">
      <w:pPr>
        <w:numPr>
          <w:ilvl w:val="0"/>
          <w:numId w:val="23"/>
        </w:numPr>
        <w:spacing w:after="0" w:line="264" w:lineRule="auto"/>
        <w:jc w:val="both"/>
        <w:rPr>
          <w:lang w:val="ru-RU"/>
        </w:rPr>
      </w:pPr>
      <w:proofErr w:type="gramStart"/>
      <w:r w:rsidRPr="000957BD">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0957BD">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E457B7" w:rsidRPr="000957BD" w:rsidRDefault="00E457B7" w:rsidP="00E457B7">
      <w:pPr>
        <w:numPr>
          <w:ilvl w:val="0"/>
          <w:numId w:val="23"/>
        </w:numPr>
        <w:spacing w:after="0" w:line="264" w:lineRule="auto"/>
        <w:jc w:val="both"/>
        <w:rPr>
          <w:lang w:val="ru-RU"/>
        </w:rPr>
      </w:pPr>
      <w:proofErr w:type="gramStart"/>
      <w:r w:rsidRPr="000957BD">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457B7" w:rsidRDefault="00E457B7" w:rsidP="00E457B7">
      <w:pPr>
        <w:numPr>
          <w:ilvl w:val="0"/>
          <w:numId w:val="23"/>
        </w:numPr>
        <w:spacing w:after="0" w:line="264" w:lineRule="auto"/>
        <w:jc w:val="both"/>
      </w:pPr>
      <w:r w:rsidRPr="000957BD">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957BD">
        <w:rPr>
          <w:rFonts w:ascii="Times New Roman" w:hAnsi="Times New Roman"/>
          <w:color w:val="000000"/>
          <w:sz w:val="28"/>
          <w:lang w:val="ru-RU"/>
        </w:rPr>
        <w:t>многорелигиозного</w:t>
      </w:r>
      <w:proofErr w:type="spellEnd"/>
      <w:r w:rsidRPr="000957BD">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457B7" w:rsidRPr="000957BD" w:rsidRDefault="00E457B7" w:rsidP="00E457B7">
      <w:pPr>
        <w:numPr>
          <w:ilvl w:val="0"/>
          <w:numId w:val="23"/>
        </w:numPr>
        <w:spacing w:after="0" w:line="264" w:lineRule="auto"/>
        <w:jc w:val="both"/>
        <w:rPr>
          <w:lang w:val="ru-RU"/>
        </w:rPr>
      </w:pPr>
      <w:r w:rsidRPr="000957BD">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E457B7" w:rsidRPr="000957BD" w:rsidRDefault="00E457B7" w:rsidP="00E457B7">
      <w:pPr>
        <w:rPr>
          <w:lang w:val="ru-RU"/>
        </w:rPr>
        <w:sectPr w:rsidR="00E457B7" w:rsidRPr="000957BD">
          <w:pgSz w:w="11906" w:h="16383"/>
          <w:pgMar w:top="1134" w:right="850" w:bottom="1134" w:left="1701" w:header="720" w:footer="720" w:gutter="0"/>
          <w:cols w:space="720"/>
        </w:sectPr>
      </w:pPr>
    </w:p>
    <w:bookmarkEnd w:id="7"/>
    <w:p w:rsidR="007156B9" w:rsidRPr="00E457B7" w:rsidRDefault="007156B9">
      <w:pPr>
        <w:rPr>
          <w:lang w:val="ru-RU"/>
        </w:rPr>
        <w:sectPr w:rsidR="007156B9" w:rsidRPr="00E457B7">
          <w:pgSz w:w="11900" w:h="16840"/>
          <w:pgMar w:top="286" w:right="744" w:bottom="1440" w:left="1086" w:header="720" w:footer="720" w:gutter="0"/>
          <w:cols w:space="720" w:equalWidth="0">
            <w:col w:w="10069" w:space="0"/>
          </w:cols>
          <w:docGrid w:linePitch="360"/>
        </w:sectPr>
      </w:pPr>
    </w:p>
    <w:p w:rsidR="007156B9" w:rsidRPr="00E457B7" w:rsidRDefault="007156B9">
      <w:pPr>
        <w:autoSpaceDE w:val="0"/>
        <w:autoSpaceDN w:val="0"/>
        <w:spacing w:after="64" w:line="220" w:lineRule="exact"/>
        <w:rPr>
          <w:lang w:val="ru-RU"/>
        </w:rPr>
      </w:pPr>
    </w:p>
    <w:p w:rsidR="007156B9" w:rsidRDefault="00EC0FE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468"/>
        <w:gridCol w:w="3506"/>
        <w:gridCol w:w="528"/>
        <w:gridCol w:w="1106"/>
        <w:gridCol w:w="1140"/>
        <w:gridCol w:w="804"/>
        <w:gridCol w:w="5308"/>
        <w:gridCol w:w="1260"/>
        <w:gridCol w:w="1382"/>
      </w:tblGrid>
      <w:tr w:rsidR="007156B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5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8" w:after="0" w:line="230" w:lineRule="auto"/>
              <w:ind w:left="72"/>
              <w:rPr>
                <w:lang w:val="ru-RU"/>
              </w:rPr>
            </w:pPr>
            <w:r w:rsidRPr="00E457B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3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7156B9">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726" w:type="dxa"/>
            <w:vMerge/>
            <w:tcBorders>
              <w:top w:val="single" w:sz="4" w:space="0" w:color="000000"/>
              <w:left w:val="single" w:sz="4" w:space="0" w:color="000000"/>
              <w:bottom w:val="single" w:sz="4" w:space="0" w:color="000000"/>
              <w:right w:val="single" w:sz="4" w:space="0" w:color="000000"/>
            </w:tcBorders>
          </w:tcPr>
          <w:p w:rsidR="007156B9" w:rsidRDefault="007156B9"/>
        </w:tc>
      </w:tr>
      <w:tr w:rsidR="007156B9">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Основы светской этики</w:t>
            </w:r>
          </w:p>
        </w:tc>
      </w:tr>
      <w:tr w:rsidR="007156B9">
        <w:trPr>
          <w:trHeight w:hRule="exact" w:val="131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jc w:val="center"/>
            </w:pPr>
            <w:r>
              <w:rPr>
                <w:rFonts w:ascii="Times New Roman" w:eastAsia="Times New Roman" w:hAnsi="Times New Roman"/>
                <w:color w:val="000000"/>
                <w:w w:val="97"/>
                <w:sz w:val="16"/>
              </w:rPr>
              <w:t>1.1.</w:t>
            </w:r>
          </w:p>
        </w:tc>
        <w:tc>
          <w:tcPr>
            <w:tcW w:w="35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Россия — наша Родина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2" w:lineRule="auto"/>
              <w:ind w:left="72"/>
              <w:rPr>
                <w:lang w:val="ru-RU"/>
              </w:rPr>
            </w:pPr>
            <w:proofErr w:type="gramStart"/>
            <w:r w:rsidRPr="00E457B7">
              <w:rPr>
                <w:rFonts w:ascii="Times New Roman" w:eastAsia="Times New Roman" w:hAnsi="Times New Roman"/>
                <w:color w:val="000000"/>
                <w:w w:val="97"/>
                <w:sz w:val="16"/>
                <w:lang w:val="ru-RU"/>
              </w:rPr>
              <w:t xml:space="preserve">использовать ключевые понятия учебной темы в устной и письменной речи, применять их при анализе и оценке явлений и фактов действительности; рассказывать о роли культурных традиций в жизни народов России, о значении культурных традиций в жизни человека, семьи, народа, общества; проверять себя и самостоятельно оценивать свои достижения; </w:t>
            </w:r>
            <w:r w:rsidRPr="00E457B7">
              <w:rPr>
                <w:lang w:val="ru-RU"/>
              </w:rPr>
              <w:br/>
            </w:r>
            <w:r w:rsidRPr="00E457B7">
              <w:rPr>
                <w:rFonts w:ascii="Times New Roman" w:eastAsia="Times New Roman" w:hAnsi="Times New Roman"/>
                <w:color w:val="000000"/>
                <w:w w:val="97"/>
                <w:sz w:val="16"/>
                <w:lang w:val="ru-RU"/>
              </w:rPr>
              <w:t>приводить примеры единения народов России (например, праздники);</w:t>
            </w:r>
            <w:proofErr w:type="gramEnd"/>
          </w:p>
        </w:tc>
        <w:tc>
          <w:tcPr>
            <w:tcW w:w="126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jc w:val="center"/>
            </w:pPr>
            <w:r>
              <w:rPr>
                <w:rFonts w:ascii="Times New Roman" w:eastAsia="Times New Roman" w:hAnsi="Times New Roman"/>
                <w:color w:val="000000"/>
                <w:w w:val="97"/>
                <w:sz w:val="16"/>
              </w:rPr>
              <w:t>1.2.</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0" w:lineRule="auto"/>
              <w:ind w:left="72" w:right="288"/>
              <w:rPr>
                <w:lang w:val="ru-RU"/>
              </w:rPr>
            </w:pPr>
            <w:r w:rsidRPr="00E457B7">
              <w:rPr>
                <w:rFonts w:ascii="Times New Roman" w:eastAsia="Times New Roman" w:hAnsi="Times New Roman"/>
                <w:color w:val="000000"/>
                <w:w w:val="97"/>
                <w:sz w:val="16"/>
                <w:lang w:val="ru-RU"/>
              </w:rPr>
              <w:t xml:space="preserve">Этика и её значение в жизни человека. Нормы морали. Нравственные ценности, идеалы, </w:t>
            </w:r>
            <w:r w:rsidRPr="00E457B7">
              <w:rPr>
                <w:lang w:val="ru-RU"/>
              </w:rPr>
              <w:br/>
            </w:r>
            <w:r w:rsidRPr="00E457B7">
              <w:rPr>
                <w:rFonts w:ascii="Times New Roman" w:eastAsia="Times New Roman" w:hAnsi="Times New Roman"/>
                <w:color w:val="000000"/>
                <w:w w:val="97"/>
                <w:sz w:val="16"/>
                <w:lang w:val="ru-RU"/>
              </w:rPr>
              <w:t>принципы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использовать основные понятия темы в устной и письменной речи, </w:t>
            </w:r>
            <w:r w:rsidRPr="00E457B7">
              <w:rPr>
                <w:lang w:val="ru-RU"/>
              </w:rPr>
              <w:br/>
            </w:r>
            <w:r w:rsidRPr="00E457B7">
              <w:rPr>
                <w:rFonts w:ascii="Times New Roman" w:eastAsia="Times New Roman" w:hAnsi="Times New Roman"/>
                <w:color w:val="000000"/>
                <w:w w:val="97"/>
                <w:sz w:val="16"/>
                <w:lang w:val="ru-RU"/>
              </w:rPr>
              <w:t xml:space="preserve">рассматривать иллюстративный материал, соотносить текст с </w:t>
            </w:r>
            <w:r w:rsidRPr="00E457B7">
              <w:rPr>
                <w:lang w:val="ru-RU"/>
              </w:rPr>
              <w:br/>
            </w:r>
            <w:r w:rsidRPr="00E457B7">
              <w:rPr>
                <w:rFonts w:ascii="Times New Roman" w:eastAsia="Times New Roman" w:hAnsi="Times New Roman"/>
                <w:color w:val="000000"/>
                <w:w w:val="97"/>
                <w:sz w:val="16"/>
                <w:lang w:val="ru-RU"/>
              </w:rPr>
              <w:t xml:space="preserve">иллюстрациями; </w:t>
            </w:r>
            <w:r w:rsidRPr="00E457B7">
              <w:rPr>
                <w:lang w:val="ru-RU"/>
              </w:rPr>
              <w:br/>
            </w:r>
            <w:r w:rsidRPr="00E457B7">
              <w:rPr>
                <w:rFonts w:ascii="Times New Roman" w:eastAsia="Times New Roman" w:hAnsi="Times New Roman"/>
                <w:color w:val="000000"/>
                <w:w w:val="97"/>
                <w:sz w:val="16"/>
                <w:lang w:val="ru-RU"/>
              </w:rPr>
              <w:t xml:space="preserve">составлять небольшой текст-рассуждение на темы добра и зла, моральных ценностей, идеалов; </w:t>
            </w:r>
            <w:r w:rsidRPr="00E457B7">
              <w:rPr>
                <w:lang w:val="ru-RU"/>
              </w:rPr>
              <w:br/>
            </w:r>
            <w:r w:rsidRPr="00E457B7">
              <w:rPr>
                <w:rFonts w:ascii="Times New Roman" w:eastAsia="Times New Roman" w:hAnsi="Times New Roman"/>
                <w:color w:val="000000"/>
                <w:w w:val="97"/>
                <w:sz w:val="16"/>
                <w:lang w:val="ru-RU"/>
              </w:rPr>
              <w:t xml:space="preserve">высказывать суждения оценочного характера о значении нравственности в жизни человека, семьи, народа, общества, государства; </w:t>
            </w:r>
            <w:r w:rsidRPr="00E457B7">
              <w:rPr>
                <w:lang w:val="ru-RU"/>
              </w:rPr>
              <w:br/>
            </w:r>
            <w:r w:rsidRPr="00E457B7">
              <w:rPr>
                <w:rFonts w:ascii="Times New Roman" w:eastAsia="Times New Roman" w:hAnsi="Times New Roman"/>
                <w:color w:val="000000"/>
                <w:w w:val="97"/>
                <w:sz w:val="16"/>
                <w:lang w:val="ru-RU"/>
              </w:rPr>
              <w:t>рассуждать о возможности и необходимости соблюдения нравственных норм в жизни человека, общества, раскрывать понимание «золотого правила этики»;</w:t>
            </w:r>
            <w:proofErr w:type="gramEnd"/>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 xml:space="preserve">размышлять и рассуждать на морально-этические темы;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jc w:val="center"/>
            </w:pPr>
            <w:r>
              <w:rPr>
                <w:rFonts w:ascii="Times New Roman" w:eastAsia="Times New Roman" w:hAnsi="Times New Roman"/>
                <w:color w:val="000000"/>
                <w:w w:val="97"/>
                <w:sz w:val="16"/>
              </w:rPr>
              <w:t>1.3.</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0" w:lineRule="auto"/>
              <w:ind w:left="72" w:right="144"/>
              <w:rPr>
                <w:lang w:val="ru-RU"/>
              </w:rPr>
            </w:pPr>
            <w:r w:rsidRPr="00E457B7">
              <w:rPr>
                <w:rFonts w:ascii="Times New Roman" w:eastAsia="Times New Roman" w:hAnsi="Times New Roman"/>
                <w:color w:val="000000"/>
                <w:w w:val="97"/>
                <w:sz w:val="16"/>
                <w:lang w:val="ru-RU"/>
              </w:rPr>
              <w:t>Государство и мораль гражданина. Основной Закон (Конституция) в государстве как источник российской гражданской этики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4" w:lineRule="auto"/>
              <w:ind w:left="72" w:right="144"/>
              <w:rPr>
                <w:lang w:val="ru-RU"/>
              </w:rPr>
            </w:pPr>
            <w:r w:rsidRPr="00E457B7">
              <w:rPr>
                <w:rFonts w:ascii="Times New Roman" w:eastAsia="Times New Roman" w:hAnsi="Times New Roman"/>
                <w:color w:val="000000"/>
                <w:w w:val="97"/>
                <w:sz w:val="16"/>
                <w:lang w:val="ru-RU"/>
              </w:rPr>
              <w:t xml:space="preserve">читать и понимать учебный текст, объяснять </w:t>
            </w:r>
            <w:proofErr w:type="spellStart"/>
            <w:proofErr w:type="gramStart"/>
            <w:r w:rsidRPr="00E457B7">
              <w:rPr>
                <w:rFonts w:ascii="Times New Roman" w:eastAsia="Times New Roman" w:hAnsi="Times New Roman"/>
                <w:color w:val="000000"/>
                <w:w w:val="97"/>
                <w:sz w:val="16"/>
                <w:lang w:val="ru-RU"/>
              </w:rPr>
              <w:t>зна</w:t>
            </w:r>
            <w:proofErr w:type="spellEnd"/>
            <w:r w:rsidRPr="00E457B7">
              <w:rPr>
                <w:rFonts w:ascii="Times New Roman" w:eastAsia="Times New Roman" w:hAnsi="Times New Roman"/>
                <w:color w:val="000000"/>
                <w:w w:val="97"/>
                <w:sz w:val="16"/>
                <w:lang w:val="ru-RU"/>
              </w:rPr>
              <w:t>​</w:t>
            </w:r>
            <w:proofErr w:type="spellStart"/>
            <w:r w:rsidRPr="00E457B7">
              <w:rPr>
                <w:rFonts w:ascii="Times New Roman" w:eastAsia="Times New Roman" w:hAnsi="Times New Roman"/>
                <w:color w:val="000000"/>
                <w:w w:val="97"/>
                <w:sz w:val="16"/>
                <w:lang w:val="ru-RU"/>
              </w:rPr>
              <w:t>чение</w:t>
            </w:r>
            <w:proofErr w:type="spellEnd"/>
            <w:proofErr w:type="gramEnd"/>
            <w:r w:rsidRPr="00E457B7">
              <w:rPr>
                <w:rFonts w:ascii="Times New Roman" w:eastAsia="Times New Roman" w:hAnsi="Times New Roman"/>
                <w:color w:val="000000"/>
                <w:w w:val="97"/>
                <w:sz w:val="16"/>
                <w:lang w:val="ru-RU"/>
              </w:rPr>
              <w:t xml:space="preserve"> слов (терминов и понятий) с опорой на текст учебника; </w:t>
            </w:r>
            <w:r w:rsidRPr="00E457B7">
              <w:rPr>
                <w:lang w:val="ru-RU"/>
              </w:rPr>
              <w:br/>
            </w:r>
            <w:r w:rsidRPr="00E457B7">
              <w:rPr>
                <w:rFonts w:ascii="Times New Roman" w:eastAsia="Times New Roman" w:hAnsi="Times New Roman"/>
                <w:color w:val="000000"/>
                <w:w w:val="97"/>
                <w:sz w:val="16"/>
                <w:lang w:val="ru-RU"/>
              </w:rPr>
              <w:t xml:space="preserve">выражать понимание нравственного долга и ответственности человека в российском обществе, государстве; </w:t>
            </w:r>
            <w:r w:rsidRPr="00E457B7">
              <w:rPr>
                <w:lang w:val="ru-RU"/>
              </w:rPr>
              <w:br/>
            </w:r>
            <w:r w:rsidRPr="00E457B7">
              <w:rPr>
                <w:rFonts w:ascii="Times New Roman" w:eastAsia="Times New Roman" w:hAnsi="Times New Roman"/>
                <w:color w:val="000000"/>
                <w:w w:val="97"/>
                <w:sz w:val="16"/>
                <w:lang w:val="ru-RU"/>
              </w:rPr>
              <w:t xml:space="preserve">рассказывать о российской гражданской этике как общепринятых в </w:t>
            </w:r>
            <w:r w:rsidRPr="00E457B7">
              <w:rPr>
                <w:lang w:val="ru-RU"/>
              </w:rPr>
              <w:br/>
            </w:r>
            <w:r w:rsidRPr="00E457B7">
              <w:rPr>
                <w:rFonts w:ascii="Times New Roman" w:eastAsia="Times New Roman" w:hAnsi="Times New Roman"/>
                <w:color w:val="000000"/>
                <w:w w:val="97"/>
                <w:sz w:val="16"/>
                <w:lang w:val="ru-RU"/>
              </w:rPr>
              <w:t>российском обществе нормах морали, отношений и поведения людей, основанных на конституционных правах, свободах, обязанностях человека;</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30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jc w:val="center"/>
            </w:pPr>
            <w:r>
              <w:rPr>
                <w:rFonts w:ascii="Times New Roman" w:eastAsia="Times New Roman" w:hAnsi="Times New Roman"/>
                <w:color w:val="000000"/>
                <w:w w:val="97"/>
                <w:sz w:val="16"/>
              </w:rPr>
              <w:t>1.4.</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right="144"/>
            </w:pPr>
            <w:r w:rsidRPr="00E457B7">
              <w:rPr>
                <w:rFonts w:ascii="Times New Roman" w:eastAsia="Times New Roman" w:hAnsi="Times New Roman"/>
                <w:color w:val="000000"/>
                <w:w w:val="97"/>
                <w:sz w:val="16"/>
                <w:lang w:val="ru-RU"/>
              </w:rPr>
              <w:t xml:space="preserve">Образцы нравственности в культуре Отечества, народов России.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8"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 xml:space="preserve">рассуждать о необходимости соблюдения нравственных норм жизни в обществе; </w:t>
            </w:r>
            <w:r w:rsidRPr="00E457B7">
              <w:rPr>
                <w:lang w:val="ru-RU"/>
              </w:rPr>
              <w:br/>
            </w:r>
            <w:r w:rsidRPr="00E457B7">
              <w:rPr>
                <w:rFonts w:ascii="Times New Roman" w:eastAsia="Times New Roman" w:hAnsi="Times New Roman"/>
                <w:color w:val="000000"/>
                <w:w w:val="97"/>
                <w:sz w:val="16"/>
                <w:lang w:val="ru-RU"/>
              </w:rPr>
              <w:t xml:space="preserve">рассуждать о нравственных нормах на примерах образцов поведения людей, исторических и литературных героев, защитников Отечества в истории России и современности; </w:t>
            </w:r>
            <w:r w:rsidRPr="00E457B7">
              <w:rPr>
                <w:lang w:val="ru-RU"/>
              </w:rPr>
              <w:br/>
            </w:r>
            <w:r w:rsidRPr="00E457B7">
              <w:rPr>
                <w:rFonts w:ascii="Times New Roman" w:eastAsia="Times New Roman" w:hAnsi="Times New Roman"/>
                <w:color w:val="000000"/>
                <w:w w:val="97"/>
                <w:sz w:val="16"/>
                <w:lang w:val="ru-RU"/>
              </w:rPr>
              <w:t xml:space="preserve">рассуждать о возможности и необходимости бережного отношения к природе и личной ответственности за это каждого человека; </w:t>
            </w:r>
            <w:r w:rsidRPr="00E457B7">
              <w:rPr>
                <w:lang w:val="ru-RU"/>
              </w:rPr>
              <w:br/>
            </w:r>
            <w:r w:rsidRPr="00E457B7">
              <w:rPr>
                <w:rFonts w:ascii="Times New Roman" w:eastAsia="Times New Roman" w:hAnsi="Times New Roman"/>
                <w:color w:val="000000"/>
                <w:w w:val="97"/>
                <w:sz w:val="16"/>
                <w:lang w:val="ru-RU"/>
              </w:rPr>
              <w:t>осуществлять поиск необходимой информации для выполнения заданий;</w:t>
            </w:r>
            <w:proofErr w:type="gramEnd"/>
            <w:r w:rsidRPr="00E457B7">
              <w:rPr>
                <w:rFonts w:ascii="Times New Roman" w:eastAsia="Times New Roman" w:hAnsi="Times New Roman"/>
                <w:color w:val="000000"/>
                <w:w w:val="97"/>
                <w:sz w:val="16"/>
                <w:lang w:val="ru-RU"/>
              </w:rPr>
              <w:t xml:space="preserve"> составлять небольшой текст-рассуждение на тему «Образцы нравственного поведения в культуре Отечества»; </w:t>
            </w:r>
            <w:r w:rsidRPr="00E457B7">
              <w:rPr>
                <w:lang w:val="ru-RU"/>
              </w:rPr>
              <w:br/>
            </w:r>
            <w:r w:rsidRPr="00E457B7">
              <w:rPr>
                <w:rFonts w:ascii="Times New Roman" w:eastAsia="Times New Roman" w:hAnsi="Times New Roman"/>
                <w:color w:val="000000"/>
                <w:w w:val="97"/>
                <w:sz w:val="16"/>
                <w:lang w:val="ru-RU"/>
              </w:rPr>
              <w:t xml:space="preserve">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right="288"/>
              <w:jc w:val="center"/>
            </w:pPr>
            <w:r>
              <w:rPr>
                <w:rFonts w:ascii="Times New Roman" w:eastAsia="Times New Roman" w:hAnsi="Times New Roman"/>
                <w:color w:val="000000"/>
                <w:w w:val="97"/>
                <w:sz w:val="16"/>
              </w:rPr>
              <w:t>- http:// school-collection. edu .</w:t>
            </w:r>
          </w:p>
        </w:tc>
      </w:tr>
    </w:tbl>
    <w:p w:rsidR="007156B9" w:rsidRDefault="007156B9">
      <w:pPr>
        <w:autoSpaceDE w:val="0"/>
        <w:autoSpaceDN w:val="0"/>
        <w:spacing w:after="0" w:line="14" w:lineRule="exact"/>
      </w:pPr>
    </w:p>
    <w:p w:rsidR="007156B9" w:rsidRDefault="007156B9">
      <w:pPr>
        <w:sectPr w:rsidR="007156B9">
          <w:pgSz w:w="16840" w:h="11900"/>
          <w:pgMar w:top="282" w:right="640" w:bottom="598" w:left="666" w:header="720" w:footer="720" w:gutter="0"/>
          <w:cols w:space="720" w:equalWidth="0">
            <w:col w:w="15534" w:space="0"/>
          </w:cols>
          <w:docGrid w:linePitch="360"/>
        </w:sectPr>
      </w:pPr>
    </w:p>
    <w:p w:rsidR="007156B9" w:rsidRDefault="007156B9">
      <w:pPr>
        <w:autoSpaceDE w:val="0"/>
        <w:autoSpaceDN w:val="0"/>
        <w:spacing w:after="66" w:line="220" w:lineRule="exact"/>
      </w:pPr>
    </w:p>
    <w:tbl>
      <w:tblPr>
        <w:tblW w:w="0" w:type="auto"/>
        <w:tblInd w:w="6" w:type="dxa"/>
        <w:tblLayout w:type="fixed"/>
        <w:tblLook w:val="04A0"/>
      </w:tblPr>
      <w:tblGrid>
        <w:gridCol w:w="468"/>
        <w:gridCol w:w="3506"/>
        <w:gridCol w:w="528"/>
        <w:gridCol w:w="1106"/>
        <w:gridCol w:w="1140"/>
        <w:gridCol w:w="804"/>
        <w:gridCol w:w="5308"/>
        <w:gridCol w:w="1260"/>
        <w:gridCol w:w="1382"/>
      </w:tblGrid>
      <w:tr w:rsidR="007156B9">
        <w:trPr>
          <w:trHeight w:hRule="exact" w:val="189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30" w:lineRule="auto"/>
              <w:jc w:val="center"/>
            </w:pPr>
            <w:r>
              <w:rPr>
                <w:rFonts w:ascii="Times New Roman" w:eastAsia="Times New Roman" w:hAnsi="Times New Roman"/>
                <w:color w:val="000000"/>
                <w:w w:val="97"/>
                <w:sz w:val="16"/>
              </w:rPr>
              <w:t>1.5.</w:t>
            </w:r>
          </w:p>
        </w:tc>
        <w:tc>
          <w:tcPr>
            <w:tcW w:w="350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Pr="00E457B7" w:rsidRDefault="00EC0FE9">
            <w:pPr>
              <w:autoSpaceDE w:val="0"/>
              <w:autoSpaceDN w:val="0"/>
              <w:spacing w:before="78" w:after="0" w:line="245" w:lineRule="auto"/>
              <w:ind w:left="72" w:right="432"/>
              <w:rPr>
                <w:lang w:val="ru-RU"/>
              </w:rPr>
            </w:pPr>
            <w:r w:rsidRPr="00E457B7">
              <w:rPr>
                <w:rFonts w:ascii="Times New Roman" w:eastAsia="Times New Roman" w:hAnsi="Times New Roman"/>
                <w:color w:val="000000"/>
                <w:w w:val="97"/>
                <w:sz w:val="16"/>
                <w:lang w:val="ru-RU"/>
              </w:rPr>
              <w:t>Праздники как одна из форм исторической памяти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Pr="00E457B7" w:rsidRDefault="00EC0FE9">
            <w:pPr>
              <w:autoSpaceDE w:val="0"/>
              <w:autoSpaceDN w:val="0"/>
              <w:spacing w:before="78"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объяснять значение праздников как одной из форм исторической памяти народа, общества, их значение для укрепления единства народа, общества; рассказывать о российских праздниках (государственные, народные, </w:t>
            </w:r>
            <w:r w:rsidRPr="00E457B7">
              <w:rPr>
                <w:lang w:val="ru-RU"/>
              </w:rPr>
              <w:br/>
            </w:r>
            <w:r w:rsidRPr="00E457B7">
              <w:rPr>
                <w:rFonts w:ascii="Times New Roman" w:eastAsia="Times New Roman" w:hAnsi="Times New Roman"/>
                <w:color w:val="000000"/>
                <w:w w:val="97"/>
                <w:sz w:val="16"/>
                <w:lang w:val="ru-RU"/>
              </w:rPr>
              <w:t>религиозные, семейные), День народного единства, День защитников Отечества и др., о праздниках в своём регионе, местности проживания; осуществлять поиск необходимой информации для выполнения заданий; использовать речевые средства, навыки смыслового чтения учебных текстов, участвовать в беседе;</w:t>
            </w:r>
            <w:proofErr w:type="gramEnd"/>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
        </w:tc>
        <w:tc>
          <w:tcPr>
            <w:tcW w:w="126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8"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111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30" w:lineRule="auto"/>
              <w:jc w:val="center"/>
            </w:pPr>
            <w:r>
              <w:rPr>
                <w:rFonts w:ascii="Times New Roman" w:eastAsia="Times New Roman" w:hAnsi="Times New Roman"/>
                <w:color w:val="000000"/>
                <w:w w:val="97"/>
                <w:sz w:val="16"/>
              </w:rPr>
              <w:t>1.6.</w:t>
            </w:r>
          </w:p>
        </w:tc>
        <w:tc>
          <w:tcPr>
            <w:tcW w:w="35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4" w:after="0" w:line="230" w:lineRule="auto"/>
              <w:jc w:val="center"/>
              <w:rPr>
                <w:lang w:val="ru-RU"/>
              </w:rPr>
            </w:pPr>
            <w:r w:rsidRPr="00E457B7">
              <w:rPr>
                <w:rFonts w:ascii="Times New Roman" w:eastAsia="Times New Roman" w:hAnsi="Times New Roman"/>
                <w:color w:val="000000"/>
                <w:w w:val="97"/>
                <w:sz w:val="16"/>
                <w:lang w:val="ru-RU"/>
              </w:rPr>
              <w:t>Семейные ценности. Этика семейных отношений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4" w:after="0" w:line="252" w:lineRule="auto"/>
              <w:ind w:left="72" w:right="144"/>
              <w:rPr>
                <w:lang w:val="ru-RU"/>
              </w:rPr>
            </w:pPr>
            <w:r w:rsidRPr="00E457B7">
              <w:rPr>
                <w:rFonts w:ascii="Times New Roman" w:eastAsia="Times New Roman" w:hAnsi="Times New Roman"/>
                <w:color w:val="000000"/>
                <w:w w:val="97"/>
                <w:sz w:val="16"/>
                <w:lang w:val="ru-RU"/>
              </w:rPr>
              <w:t>объяснять значение слов (терминов и понятий) с опорой на учебный текст; раскрывать основное содержание понимания семьи, отношений в семье на основе взаимной любви и уважения, любовь и забота родителей о детях; любовь и забота детей о нуждающихся в помощи родителях; уважение старших;</w:t>
            </w:r>
          </w:p>
        </w:tc>
        <w:tc>
          <w:tcPr>
            <w:tcW w:w="126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4"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jc w:val="center"/>
            </w:pPr>
            <w:r>
              <w:rPr>
                <w:rFonts w:ascii="Times New Roman" w:eastAsia="Times New Roman" w:hAnsi="Times New Roman"/>
                <w:color w:val="000000"/>
                <w:w w:val="97"/>
                <w:sz w:val="16"/>
              </w:rPr>
              <w:t>1.7.</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45" w:lineRule="auto"/>
              <w:ind w:left="72" w:right="576"/>
              <w:rPr>
                <w:lang w:val="ru-RU"/>
              </w:rPr>
            </w:pPr>
            <w:r w:rsidRPr="00E457B7">
              <w:rPr>
                <w:rFonts w:ascii="Times New Roman" w:eastAsia="Times New Roman" w:hAnsi="Times New Roman"/>
                <w:color w:val="000000"/>
                <w:w w:val="97"/>
                <w:sz w:val="16"/>
                <w:lang w:val="ru-RU"/>
              </w:rPr>
              <w:t>Трудовая мораль. Нравственные традиции предпринимательства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анализировать прочитанное с точки зрения полученных ранее знаний; рассказывать о трудовой морали, нравственных традициях трудовой деятельности, предпринимательства в России, приводить примеры; </w:t>
            </w:r>
            <w:r w:rsidRPr="00E457B7">
              <w:rPr>
                <w:lang w:val="ru-RU"/>
              </w:rPr>
              <w:br/>
            </w:r>
            <w:r w:rsidRPr="00E457B7">
              <w:rPr>
                <w:rFonts w:ascii="Times New Roman" w:eastAsia="Times New Roman" w:hAnsi="Times New Roman"/>
                <w:color w:val="000000"/>
                <w:w w:val="97"/>
                <w:sz w:val="16"/>
                <w:lang w:val="ru-RU"/>
              </w:rPr>
              <w:t>объяснять значение слов (терминов и понятий) с опорой на учебный текст; 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roofErr w:type="gramEnd"/>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поверять себя и самостоятельно оценивать свои достижения;</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jc w:val="center"/>
            </w:pPr>
            <w:r>
              <w:rPr>
                <w:rFonts w:ascii="Times New Roman" w:eastAsia="Times New Roman" w:hAnsi="Times New Roman"/>
                <w:color w:val="000000"/>
                <w:w w:val="97"/>
                <w:sz w:val="16"/>
              </w:rPr>
              <w:t>1.8.</w:t>
            </w:r>
          </w:p>
        </w:tc>
        <w:tc>
          <w:tcPr>
            <w:tcW w:w="35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left="72" w:right="144"/>
            </w:pPr>
            <w:r w:rsidRPr="00E457B7">
              <w:rPr>
                <w:rFonts w:ascii="Times New Roman" w:eastAsia="Times New Roman" w:hAnsi="Times New Roman"/>
                <w:color w:val="000000"/>
                <w:w w:val="97"/>
                <w:sz w:val="16"/>
                <w:lang w:val="ru-RU"/>
              </w:rPr>
              <w:t xml:space="preserve">Что значит быть нравственным в наше время. </w:t>
            </w: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нравственного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самосовершенствования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8" w:after="0" w:line="254" w:lineRule="auto"/>
              <w:ind w:left="72" w:right="144"/>
              <w:rPr>
                <w:lang w:val="ru-RU"/>
              </w:rPr>
            </w:pPr>
            <w:r w:rsidRPr="00E457B7">
              <w:rPr>
                <w:rFonts w:ascii="Times New Roman" w:eastAsia="Times New Roman" w:hAnsi="Times New Roman"/>
                <w:color w:val="000000"/>
                <w:w w:val="97"/>
                <w:sz w:val="16"/>
                <w:lang w:val="ru-RU"/>
              </w:rPr>
              <w:t xml:space="preserve">выражать своими словами понятия урока; </w:t>
            </w:r>
            <w:r w:rsidRPr="00E457B7">
              <w:rPr>
                <w:lang w:val="ru-RU"/>
              </w:rPr>
              <w:br/>
            </w:r>
            <w:r w:rsidRPr="00E457B7">
              <w:rPr>
                <w:rFonts w:ascii="Times New Roman" w:eastAsia="Times New Roman" w:hAnsi="Times New Roman"/>
                <w:color w:val="000000"/>
                <w:w w:val="97"/>
                <w:sz w:val="16"/>
                <w:lang w:val="ru-RU"/>
              </w:rPr>
              <w:t xml:space="preserve">приводить примеры нравственных поступков, оценивать поступки свои и других людей; </w:t>
            </w:r>
            <w:r w:rsidRPr="00E457B7">
              <w:rPr>
                <w:lang w:val="ru-RU"/>
              </w:rPr>
              <w:br/>
            </w:r>
            <w:r w:rsidRPr="00E457B7">
              <w:rPr>
                <w:rFonts w:ascii="Times New Roman" w:eastAsia="Times New Roman" w:hAnsi="Times New Roman"/>
                <w:color w:val="000000"/>
                <w:w w:val="97"/>
                <w:sz w:val="16"/>
                <w:lang w:val="ru-RU"/>
              </w:rPr>
              <w:t xml:space="preserve">соотносить нравственные нормы с анализом личного опыта поведения; составлять небольшой текст-рассуждение на тему «Образцы нравственного поведения людей в современной жизни»;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
        </w:tc>
        <w:tc>
          <w:tcPr>
            <w:tcW w:w="126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8" w:after="0" w:line="250" w:lineRule="auto"/>
              <w:ind w:left="72"/>
              <w:rPr>
                <w:lang w:val="ru-RU"/>
              </w:rPr>
            </w:pPr>
            <w:r w:rsidRPr="00E457B7">
              <w:rPr>
                <w:rFonts w:ascii="Times New Roman" w:eastAsia="Times New Roman" w:hAnsi="Times New Roman"/>
                <w:color w:val="000000"/>
                <w:w w:val="97"/>
                <w:sz w:val="16"/>
                <w:lang w:val="ru-RU"/>
              </w:rPr>
              <w:t xml:space="preserve">Самооценка с </w:t>
            </w:r>
            <w:r w:rsidRPr="00E457B7">
              <w:rPr>
                <w:lang w:val="ru-RU"/>
              </w:rPr>
              <w:br/>
            </w:r>
            <w:r w:rsidRPr="00E457B7">
              <w:rPr>
                <w:rFonts w:ascii="Times New Roman" w:eastAsia="Times New Roman" w:hAnsi="Times New Roman"/>
                <w:color w:val="000000"/>
                <w:w w:val="97"/>
                <w:sz w:val="16"/>
                <w:lang w:val="ru-RU"/>
              </w:rPr>
              <w:t>использованием</w:t>
            </w:r>
            <w:proofErr w:type="gramStart"/>
            <w:r w:rsidRPr="00E457B7">
              <w:rPr>
                <w:rFonts w:ascii="Times New Roman" w:eastAsia="Times New Roman" w:hAnsi="Times New Roman"/>
                <w:color w:val="000000"/>
                <w:w w:val="97"/>
                <w:sz w:val="16"/>
                <w:lang w:val="ru-RU"/>
              </w:rPr>
              <w:t>«О</w:t>
            </w:r>
            <w:proofErr w:type="gramEnd"/>
            <w:r w:rsidRPr="00E457B7">
              <w:rPr>
                <w:rFonts w:ascii="Times New Roman" w:eastAsia="Times New Roman" w:hAnsi="Times New Roman"/>
                <w:color w:val="000000"/>
                <w:w w:val="97"/>
                <w:sz w:val="16"/>
                <w:lang w:val="ru-RU"/>
              </w:rPr>
              <w:t xml:space="preserve">ценочного </w:t>
            </w:r>
            <w:r w:rsidRPr="00E457B7">
              <w:rPr>
                <w:lang w:val="ru-RU"/>
              </w:rPr>
              <w:br/>
            </w:r>
            <w:r w:rsidRPr="00E457B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246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jc w:val="center"/>
            </w:pPr>
            <w:r>
              <w:rPr>
                <w:rFonts w:ascii="Times New Roman" w:eastAsia="Times New Roman" w:hAnsi="Times New Roman"/>
                <w:color w:val="000000"/>
                <w:w w:val="97"/>
                <w:sz w:val="16"/>
              </w:rPr>
              <w:t>1.9.</w:t>
            </w:r>
          </w:p>
        </w:tc>
        <w:tc>
          <w:tcPr>
            <w:tcW w:w="350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Этикет</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r>
              <w:rPr>
                <w:rFonts w:ascii="Times New Roman" w:eastAsia="Times New Roman" w:hAnsi="Times New Roman"/>
                <w:color w:val="000000"/>
                <w:w w:val="97"/>
                <w:sz w:val="16"/>
              </w:rPr>
              <w:t>0</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7156B9"/>
        </w:tc>
        <w:tc>
          <w:tcPr>
            <w:tcW w:w="530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Pr="00E457B7" w:rsidRDefault="00EC0FE9">
            <w:pPr>
              <w:autoSpaceDE w:val="0"/>
              <w:autoSpaceDN w:val="0"/>
              <w:spacing w:before="76"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 xml:space="preserve">размышлять и рассуждать на темы правил поведения в обществе; </w:t>
            </w:r>
            <w:r w:rsidRPr="00E457B7">
              <w:rPr>
                <w:lang w:val="ru-RU"/>
              </w:rPr>
              <w:br/>
            </w:r>
            <w:r w:rsidRPr="00E457B7">
              <w:rPr>
                <w:rFonts w:ascii="Times New Roman" w:eastAsia="Times New Roman" w:hAnsi="Times New Roman"/>
                <w:color w:val="000000"/>
                <w:w w:val="97"/>
                <w:sz w:val="16"/>
                <w:lang w:val="ru-RU"/>
              </w:rPr>
              <w:t xml:space="preserve">различать нравственные нормы и правила этикета, приводить примеры; объяснять взаимосвязь этики и этикета, целесообразность правил этикета; рассказывать о правилах этикета в разных жизненных ситуациях, приводить примеры, использовать народные пословицы и поговорки; </w:t>
            </w:r>
            <w:r w:rsidRPr="00E457B7">
              <w:rPr>
                <w:lang w:val="ru-RU"/>
              </w:rPr>
              <w:br/>
            </w:r>
            <w:r w:rsidRPr="00E457B7">
              <w:rPr>
                <w:rFonts w:ascii="Times New Roman" w:eastAsia="Times New Roman" w:hAnsi="Times New Roman"/>
                <w:color w:val="000000"/>
                <w:w w:val="97"/>
                <w:sz w:val="16"/>
                <w:lang w:val="ru-RU"/>
              </w:rPr>
              <w:t xml:space="preserve">обосновывать необходимость соблюдения правил этикета в разных </w:t>
            </w:r>
            <w:r w:rsidRPr="00E457B7">
              <w:rPr>
                <w:lang w:val="ru-RU"/>
              </w:rPr>
              <w:br/>
            </w:r>
            <w:r w:rsidRPr="00E457B7">
              <w:rPr>
                <w:rFonts w:ascii="Times New Roman" w:eastAsia="Times New Roman" w:hAnsi="Times New Roman"/>
                <w:color w:val="000000"/>
                <w:w w:val="97"/>
                <w:sz w:val="16"/>
                <w:lang w:val="ru-RU"/>
              </w:rPr>
              <w:t xml:space="preserve">ситуациях; </w:t>
            </w:r>
            <w:r w:rsidRPr="00E457B7">
              <w:rPr>
                <w:lang w:val="ru-RU"/>
              </w:rPr>
              <w:br/>
            </w:r>
            <w:r w:rsidRPr="00E457B7">
              <w:rPr>
                <w:rFonts w:ascii="Times New Roman" w:eastAsia="Times New Roman" w:hAnsi="Times New Roman"/>
                <w:color w:val="000000"/>
                <w:w w:val="97"/>
                <w:sz w:val="16"/>
                <w:lang w:val="ru-RU"/>
              </w:rPr>
              <w:t>осуществлять поиск необходимой информации для выполнения заданий;</w:t>
            </w:r>
            <w:proofErr w:type="gramEnd"/>
            <w:r w:rsidRPr="00E457B7">
              <w:rPr>
                <w:rFonts w:ascii="Times New Roman" w:eastAsia="Times New Roman" w:hAnsi="Times New Roman"/>
                <w:color w:val="000000"/>
                <w:w w:val="97"/>
                <w:sz w:val="16"/>
                <w:lang w:val="ru-RU"/>
              </w:rPr>
              <w:t xml:space="preserve"> применять навыки осознанного построения речевых высказываний в соответствии с коммуникативными задачами;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
        </w:tc>
        <w:tc>
          <w:tcPr>
            <w:tcW w:w="126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r w:rsidR="007156B9">
        <w:trPr>
          <w:trHeight w:hRule="exact" w:val="197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jc w:val="center"/>
            </w:pPr>
            <w:r>
              <w:rPr>
                <w:rFonts w:ascii="Times New Roman" w:eastAsia="Times New Roman" w:hAnsi="Times New Roman"/>
                <w:color w:val="000000"/>
                <w:w w:val="97"/>
                <w:sz w:val="16"/>
              </w:rPr>
              <w:t>1.10.</w:t>
            </w:r>
          </w:p>
        </w:tc>
        <w:tc>
          <w:tcPr>
            <w:tcW w:w="35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0" w:lineRule="auto"/>
              <w:ind w:left="72"/>
              <w:rPr>
                <w:lang w:val="ru-RU"/>
              </w:rPr>
            </w:pPr>
            <w:r w:rsidRPr="00E457B7">
              <w:rPr>
                <w:rFonts w:ascii="Times New Roman" w:eastAsia="Times New Roman" w:hAnsi="Times New Roman"/>
                <w:color w:val="000000"/>
                <w:w w:val="97"/>
                <w:sz w:val="16"/>
                <w:lang w:val="ru-RU"/>
              </w:rPr>
              <w:t xml:space="preserve">Любовь и уважение к Отечеству. Патриотизм многонационального и </w:t>
            </w:r>
            <w:proofErr w:type="spellStart"/>
            <w:r w:rsidRPr="00E457B7">
              <w:rPr>
                <w:rFonts w:ascii="Times New Roman" w:eastAsia="Times New Roman" w:hAnsi="Times New Roman"/>
                <w:color w:val="000000"/>
                <w:w w:val="97"/>
                <w:sz w:val="16"/>
                <w:lang w:val="ru-RU"/>
              </w:rPr>
              <w:t>многоконфессионального</w:t>
            </w:r>
            <w:proofErr w:type="spellEnd"/>
            <w:r w:rsidRPr="00E457B7">
              <w:rPr>
                <w:rFonts w:ascii="Times New Roman" w:eastAsia="Times New Roman" w:hAnsi="Times New Roman"/>
                <w:color w:val="000000"/>
                <w:w w:val="97"/>
                <w:sz w:val="16"/>
                <w:lang w:val="ru-RU"/>
              </w:rPr>
              <w:t xml:space="preserve"> народа России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r>
              <w:rPr>
                <w:rFonts w:ascii="Times New Roman" w:eastAsia="Times New Roman" w:hAnsi="Times New Roman"/>
                <w:color w:val="000000"/>
                <w:w w:val="97"/>
                <w:sz w:val="16"/>
              </w:rPr>
              <w:t>0</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530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6" w:after="0" w:line="254" w:lineRule="auto"/>
              <w:ind w:left="72"/>
              <w:rPr>
                <w:lang w:val="ru-RU"/>
              </w:rPr>
            </w:pPr>
            <w:proofErr w:type="gramStart"/>
            <w:r w:rsidRPr="00E457B7">
              <w:rPr>
                <w:rFonts w:ascii="Times New Roman" w:eastAsia="Times New Roman" w:hAnsi="Times New Roman"/>
                <w:color w:val="000000"/>
                <w:w w:val="97"/>
                <w:sz w:val="16"/>
                <w:lang w:val="ru-RU"/>
              </w:rPr>
              <w:t xml:space="preserve">; </w:t>
            </w:r>
            <w:r w:rsidRPr="00E457B7">
              <w:rPr>
                <w:lang w:val="ru-RU"/>
              </w:rPr>
              <w:br/>
            </w:r>
            <w:r w:rsidRPr="00E457B7">
              <w:rPr>
                <w:rFonts w:ascii="Times New Roman" w:eastAsia="Times New Roman" w:hAnsi="Times New Roman"/>
                <w:color w:val="000000"/>
                <w:w w:val="97"/>
                <w:sz w:val="16"/>
                <w:lang w:val="ru-RU"/>
              </w:rPr>
              <w:t xml:space="preserve">закреплять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 </w:t>
            </w:r>
            <w:r w:rsidRPr="00E457B7">
              <w:rPr>
                <w:lang w:val="ru-RU"/>
              </w:rPr>
              <w:br/>
            </w:r>
            <w:r w:rsidRPr="00E457B7">
              <w:rPr>
                <w:rFonts w:ascii="Times New Roman" w:eastAsia="Times New Roman" w:hAnsi="Times New Roman"/>
                <w:color w:val="000000"/>
                <w:w w:val="97"/>
                <w:sz w:val="16"/>
                <w:lang w:val="ru-RU"/>
              </w:rPr>
              <w:t xml:space="preserve">сопоставлять понятия «патриотизм», «Отечество», «многонациональный народ России», «служение», соотносить определения с понятиями, делать выводы; </w:t>
            </w:r>
            <w:r w:rsidRPr="00E457B7">
              <w:rPr>
                <w:lang w:val="ru-RU"/>
              </w:rPr>
              <w:br/>
            </w:r>
            <w:r w:rsidRPr="00E457B7">
              <w:rPr>
                <w:rFonts w:ascii="Times New Roman" w:eastAsia="Times New Roman" w:hAnsi="Times New Roman"/>
                <w:color w:val="000000"/>
                <w:w w:val="97"/>
                <w:sz w:val="16"/>
                <w:lang w:val="ru-RU"/>
              </w:rPr>
              <w:t xml:space="preserve">использовать основные понятия темы в устной и письменной речи; </w:t>
            </w:r>
            <w:r w:rsidRPr="00E457B7">
              <w:rPr>
                <w:lang w:val="ru-RU"/>
              </w:rPr>
              <w:br/>
            </w:r>
            <w:r w:rsidRPr="00E457B7">
              <w:rPr>
                <w:rFonts w:ascii="Times New Roman" w:eastAsia="Times New Roman" w:hAnsi="Times New Roman"/>
                <w:color w:val="000000"/>
                <w:w w:val="97"/>
                <w:sz w:val="16"/>
                <w:lang w:val="ru-RU"/>
              </w:rPr>
              <w:t>проверять себя и самостоятельно оценивать свои достижения;</w:t>
            </w:r>
            <w:proofErr w:type="gramEnd"/>
          </w:p>
        </w:tc>
        <w:tc>
          <w:tcPr>
            <w:tcW w:w="126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30" w:lineRule="auto"/>
              <w:ind w:left="72"/>
            </w:pP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6" w:after="0" w:line="245" w:lineRule="auto"/>
              <w:ind w:right="288"/>
              <w:jc w:val="center"/>
            </w:pPr>
            <w:r>
              <w:rPr>
                <w:rFonts w:ascii="Times New Roman" w:eastAsia="Times New Roman" w:hAnsi="Times New Roman"/>
                <w:color w:val="000000"/>
                <w:w w:val="97"/>
                <w:sz w:val="16"/>
              </w:rPr>
              <w:t>- http:// school-collection. edu .</w:t>
            </w:r>
          </w:p>
        </w:tc>
      </w:tr>
    </w:tbl>
    <w:p w:rsidR="007156B9" w:rsidRDefault="007156B9">
      <w:pPr>
        <w:autoSpaceDE w:val="0"/>
        <w:autoSpaceDN w:val="0"/>
        <w:spacing w:after="0" w:line="14" w:lineRule="exact"/>
      </w:pPr>
    </w:p>
    <w:p w:rsidR="007156B9" w:rsidRDefault="007156B9">
      <w:pPr>
        <w:sectPr w:rsidR="007156B9">
          <w:pgSz w:w="16840" w:h="11900"/>
          <w:pgMar w:top="284" w:right="640" w:bottom="328" w:left="666" w:header="720" w:footer="720" w:gutter="0"/>
          <w:cols w:space="720" w:equalWidth="0">
            <w:col w:w="15534" w:space="0"/>
          </w:cols>
          <w:docGrid w:linePitch="360"/>
        </w:sectPr>
      </w:pPr>
    </w:p>
    <w:p w:rsidR="007156B9" w:rsidRDefault="007156B9">
      <w:pPr>
        <w:autoSpaceDE w:val="0"/>
        <w:autoSpaceDN w:val="0"/>
        <w:spacing w:after="66" w:line="220" w:lineRule="exact"/>
      </w:pPr>
    </w:p>
    <w:tbl>
      <w:tblPr>
        <w:tblW w:w="0" w:type="auto"/>
        <w:tblInd w:w="6" w:type="dxa"/>
        <w:tblLayout w:type="fixed"/>
        <w:tblLook w:val="04A0"/>
      </w:tblPr>
      <w:tblGrid>
        <w:gridCol w:w="3974"/>
        <w:gridCol w:w="528"/>
        <w:gridCol w:w="1106"/>
        <w:gridCol w:w="1140"/>
        <w:gridCol w:w="8754"/>
      </w:tblGrid>
      <w:tr w:rsidR="007156B9">
        <w:trPr>
          <w:trHeight w:hRule="exact" w:val="328"/>
        </w:trPr>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78" w:after="0" w:line="230" w:lineRule="auto"/>
              <w:ind w:left="72"/>
              <w:rPr>
                <w:lang w:val="ru-RU"/>
              </w:rPr>
            </w:pPr>
            <w:r w:rsidRPr="00E457B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78" w:after="0" w:line="230" w:lineRule="auto"/>
              <w:ind w:left="72"/>
            </w:pPr>
            <w:r>
              <w:rPr>
                <w:rFonts w:ascii="Times New Roman" w:eastAsia="Times New Roman" w:hAnsi="Times New Roman"/>
                <w:color w:val="000000"/>
                <w:w w:val="97"/>
                <w:sz w:val="16"/>
              </w:rPr>
              <w:t>5</w:t>
            </w:r>
          </w:p>
        </w:tc>
        <w:tc>
          <w:tcPr>
            <w:tcW w:w="875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r>
    </w:tbl>
    <w:p w:rsidR="007156B9" w:rsidRDefault="007156B9">
      <w:pPr>
        <w:autoSpaceDE w:val="0"/>
        <w:autoSpaceDN w:val="0"/>
        <w:spacing w:after="0" w:line="14" w:lineRule="exact"/>
      </w:pPr>
    </w:p>
    <w:p w:rsidR="007156B9" w:rsidRDefault="007156B9">
      <w:pPr>
        <w:sectPr w:rsidR="007156B9">
          <w:pgSz w:w="16840" w:h="11900"/>
          <w:pgMar w:top="284" w:right="640" w:bottom="1440" w:left="666" w:header="720" w:footer="720" w:gutter="0"/>
          <w:cols w:space="720" w:equalWidth="0">
            <w:col w:w="15534" w:space="0"/>
          </w:cols>
          <w:docGrid w:linePitch="360"/>
        </w:sectPr>
      </w:pPr>
    </w:p>
    <w:p w:rsidR="007156B9" w:rsidRDefault="007156B9">
      <w:pPr>
        <w:autoSpaceDE w:val="0"/>
        <w:autoSpaceDN w:val="0"/>
        <w:spacing w:after="78" w:line="220" w:lineRule="exact"/>
      </w:pPr>
    </w:p>
    <w:p w:rsidR="007156B9" w:rsidRDefault="00EC0FE9">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504"/>
        <w:gridCol w:w="2966"/>
        <w:gridCol w:w="732"/>
        <w:gridCol w:w="1620"/>
        <w:gridCol w:w="1668"/>
        <w:gridCol w:w="1236"/>
        <w:gridCol w:w="1826"/>
      </w:tblGrid>
      <w:tr w:rsidR="007156B9">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7156B9">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512"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7156B9" w:rsidRDefault="007156B9"/>
        </w:tc>
        <w:tc>
          <w:tcPr>
            <w:tcW w:w="1512" w:type="dxa"/>
            <w:vMerge/>
            <w:tcBorders>
              <w:top w:val="single" w:sz="4" w:space="0" w:color="000000"/>
              <w:left w:val="single" w:sz="4" w:space="0" w:color="000000"/>
              <w:bottom w:val="single" w:sz="4" w:space="0" w:color="000000"/>
              <w:right w:val="single" w:sz="4" w:space="0" w:color="000000"/>
            </w:tcBorders>
          </w:tcPr>
          <w:p w:rsidR="007156B9" w:rsidRDefault="007156B9"/>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Россия – наша Родина.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1164"/>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2.</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432"/>
            </w:pPr>
            <w:r>
              <w:rPr>
                <w:rFonts w:ascii="Times New Roman" w:eastAsia="Times New Roman" w:hAnsi="Times New Roman"/>
                <w:color w:val="000000"/>
                <w:sz w:val="24"/>
              </w:rPr>
              <w:t xml:space="preserve">Духовные </w:t>
            </w:r>
            <w:r>
              <w:br/>
            </w:r>
            <w:r>
              <w:rPr>
                <w:rFonts w:ascii="Times New Roman" w:eastAsia="Times New Roman" w:hAnsi="Times New Roman"/>
                <w:color w:val="000000"/>
                <w:sz w:val="24"/>
              </w:rPr>
              <w:t>ценностичеловечества.</w:t>
            </w:r>
          </w:p>
          <w:p w:rsidR="007156B9" w:rsidRDefault="00EC0FE9">
            <w:pPr>
              <w:autoSpaceDE w:val="0"/>
              <w:autoSpaceDN w:val="0"/>
              <w:spacing w:before="72" w:after="0" w:line="230" w:lineRule="auto"/>
              <w:ind w:left="72"/>
            </w:pPr>
            <w:r>
              <w:rPr>
                <w:rFonts w:ascii="Times New Roman" w:eastAsia="Times New Roman" w:hAnsi="Times New Roman"/>
                <w:color w:val="000000"/>
                <w:sz w:val="24"/>
              </w:rPr>
              <w:t>Культура. Религия</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3.</w:t>
            </w:r>
          </w:p>
        </w:tc>
        <w:tc>
          <w:tcPr>
            <w:tcW w:w="296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О философии и этике.</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21.09.2022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Мораль и нравственность.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7156B9" w:rsidRPr="00D459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jc w:val="center"/>
              <w:rPr>
                <w:lang w:val="ru-RU"/>
              </w:rPr>
            </w:pPr>
            <w:r w:rsidRPr="00E457B7">
              <w:rPr>
                <w:rFonts w:ascii="Times New Roman" w:eastAsia="Times New Roman" w:hAnsi="Times New Roman"/>
                <w:color w:val="000000"/>
                <w:sz w:val="24"/>
                <w:lang w:val="ru-RU"/>
              </w:rPr>
              <w:t>Образцы нравственности в культурах разных народов.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ind w:left="72"/>
              <w:rPr>
                <w:lang w:val="ru-RU"/>
              </w:rPr>
            </w:pPr>
            <w:r w:rsidRPr="00E457B7">
              <w:rPr>
                <w:rFonts w:ascii="Times New Roman" w:eastAsia="Times New Roman" w:hAnsi="Times New Roman"/>
                <w:color w:val="000000"/>
                <w:sz w:val="24"/>
                <w:lang w:val="ru-RU"/>
              </w:rPr>
              <w:t xml:space="preserve">Самооценка с </w:t>
            </w:r>
            <w:r w:rsidRPr="00E457B7">
              <w:rPr>
                <w:lang w:val="ru-RU"/>
              </w:rPr>
              <w:br/>
            </w:r>
            <w:r w:rsidRPr="00E457B7">
              <w:rPr>
                <w:rFonts w:ascii="Times New Roman" w:eastAsia="Times New Roman" w:hAnsi="Times New Roman"/>
                <w:color w:val="000000"/>
                <w:sz w:val="24"/>
                <w:lang w:val="ru-RU"/>
              </w:rPr>
              <w:t>использованием</w:t>
            </w:r>
            <w:proofErr w:type="gramStart"/>
            <w:r w:rsidRPr="00E457B7">
              <w:rPr>
                <w:rFonts w:ascii="Times New Roman" w:eastAsia="Times New Roman" w:hAnsi="Times New Roman"/>
                <w:color w:val="000000"/>
                <w:sz w:val="24"/>
                <w:lang w:val="ru-RU"/>
              </w:rPr>
              <w:t>«О</w:t>
            </w:r>
            <w:proofErr w:type="gramEnd"/>
            <w:r w:rsidRPr="00E457B7">
              <w:rPr>
                <w:rFonts w:ascii="Times New Roman" w:eastAsia="Times New Roman" w:hAnsi="Times New Roman"/>
                <w:color w:val="000000"/>
                <w:sz w:val="24"/>
                <w:lang w:val="ru-RU"/>
              </w:rPr>
              <w:t xml:space="preserve">ценочного </w:t>
            </w:r>
            <w:r w:rsidRPr="00E457B7">
              <w:rPr>
                <w:lang w:val="ru-RU"/>
              </w:rPr>
              <w:br/>
            </w:r>
            <w:r w:rsidRPr="00E457B7">
              <w:rPr>
                <w:rFonts w:ascii="Times New Roman" w:eastAsia="Times New Roman" w:hAnsi="Times New Roman"/>
                <w:color w:val="000000"/>
                <w:sz w:val="24"/>
                <w:lang w:val="ru-RU"/>
              </w:rPr>
              <w:t>листа»;</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Гуманисты мира.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71" w:lineRule="auto"/>
              <w:ind w:left="72" w:right="1008"/>
            </w:pPr>
            <w:r>
              <w:rPr>
                <w:rFonts w:ascii="Times New Roman" w:eastAsia="Times New Roman" w:hAnsi="Times New Roman"/>
                <w:color w:val="000000"/>
                <w:sz w:val="24"/>
              </w:rPr>
              <w:t xml:space="preserve">Гуманисты </w:t>
            </w:r>
            <w:r>
              <w:br/>
            </w:r>
            <w:r>
              <w:rPr>
                <w:rFonts w:ascii="Times New Roman" w:eastAsia="Times New Roman" w:hAnsi="Times New Roman"/>
                <w:color w:val="000000"/>
                <w:sz w:val="24"/>
              </w:rPr>
              <w:t>России.Писатели-гуманисты.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432"/>
            </w:pPr>
            <w:r>
              <w:rPr>
                <w:rFonts w:ascii="Times New Roman" w:eastAsia="Times New Roman" w:hAnsi="Times New Roman"/>
                <w:color w:val="000000"/>
                <w:sz w:val="24"/>
              </w:rPr>
              <w:t>Труд как нравственная ценность.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Нравственные традиции предпринимательства.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09.11.2022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Меценатство.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62" w:lineRule="auto"/>
              <w:ind w:left="72" w:right="432"/>
            </w:pPr>
            <w:r>
              <w:rPr>
                <w:rFonts w:ascii="Times New Roman" w:eastAsia="Times New Roman" w:hAnsi="Times New Roman"/>
                <w:color w:val="000000"/>
                <w:sz w:val="24"/>
              </w:rPr>
              <w:t>Нравственность в наше время.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7156B9">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100" w:after="0" w:line="271" w:lineRule="auto"/>
              <w:ind w:left="72" w:right="432"/>
              <w:rPr>
                <w:lang w:val="ru-RU"/>
              </w:rPr>
            </w:pPr>
            <w:r w:rsidRPr="00E457B7">
              <w:rPr>
                <w:rFonts w:ascii="Times New Roman" w:eastAsia="Times New Roman" w:hAnsi="Times New Roman"/>
                <w:color w:val="000000"/>
                <w:sz w:val="24"/>
                <w:lang w:val="ru-RU"/>
              </w:rPr>
              <w:t xml:space="preserve">Что такое добродетель. Аристотель о </w:t>
            </w:r>
            <w:r w:rsidRPr="00E457B7">
              <w:rPr>
                <w:lang w:val="ru-RU"/>
              </w:rPr>
              <w:br/>
            </w:r>
            <w:r w:rsidRPr="00E457B7">
              <w:rPr>
                <w:rFonts w:ascii="Times New Roman" w:eastAsia="Times New Roman" w:hAnsi="Times New Roman"/>
                <w:color w:val="000000"/>
                <w:sz w:val="24"/>
                <w:lang w:val="ru-RU"/>
              </w:rPr>
              <w:t>добродетелях.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Нравственные качества. Сократ.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07.12.2022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Нравственный выбор.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Справедливость.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rsidRPr="00D4597A">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Терпение и терпимость.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ind w:left="72"/>
              <w:rPr>
                <w:lang w:val="ru-RU"/>
              </w:rPr>
            </w:pPr>
            <w:r w:rsidRPr="00E457B7">
              <w:rPr>
                <w:rFonts w:ascii="Times New Roman" w:eastAsia="Times New Roman" w:hAnsi="Times New Roman"/>
                <w:color w:val="000000"/>
                <w:sz w:val="24"/>
                <w:lang w:val="ru-RU"/>
              </w:rPr>
              <w:t xml:space="preserve">Самооценка с </w:t>
            </w:r>
            <w:r w:rsidRPr="00E457B7">
              <w:rPr>
                <w:lang w:val="ru-RU"/>
              </w:rPr>
              <w:br/>
            </w:r>
            <w:r w:rsidRPr="00E457B7">
              <w:rPr>
                <w:rFonts w:ascii="Times New Roman" w:eastAsia="Times New Roman" w:hAnsi="Times New Roman"/>
                <w:color w:val="000000"/>
                <w:sz w:val="24"/>
                <w:lang w:val="ru-RU"/>
              </w:rPr>
              <w:t>использованием</w:t>
            </w:r>
            <w:proofErr w:type="gramStart"/>
            <w:r w:rsidRPr="00E457B7">
              <w:rPr>
                <w:rFonts w:ascii="Times New Roman" w:eastAsia="Times New Roman" w:hAnsi="Times New Roman"/>
                <w:color w:val="000000"/>
                <w:sz w:val="24"/>
                <w:lang w:val="ru-RU"/>
              </w:rPr>
              <w:t>«О</w:t>
            </w:r>
            <w:proofErr w:type="gramEnd"/>
            <w:r w:rsidRPr="00E457B7">
              <w:rPr>
                <w:rFonts w:ascii="Times New Roman" w:eastAsia="Times New Roman" w:hAnsi="Times New Roman"/>
                <w:color w:val="000000"/>
                <w:sz w:val="24"/>
                <w:lang w:val="ru-RU"/>
              </w:rPr>
              <w:t xml:space="preserve">ценочного </w:t>
            </w:r>
            <w:r w:rsidRPr="00E457B7">
              <w:rPr>
                <w:lang w:val="ru-RU"/>
              </w:rPr>
              <w:br/>
            </w:r>
            <w:r w:rsidRPr="00E457B7">
              <w:rPr>
                <w:rFonts w:ascii="Times New Roman" w:eastAsia="Times New Roman" w:hAnsi="Times New Roman"/>
                <w:color w:val="000000"/>
                <w:sz w:val="24"/>
                <w:lang w:val="ru-RU"/>
              </w:rPr>
              <w:t>листа»;</w:t>
            </w:r>
          </w:p>
        </w:tc>
      </w:tr>
    </w:tbl>
    <w:p w:rsidR="007156B9" w:rsidRPr="00E457B7" w:rsidRDefault="007156B9">
      <w:pPr>
        <w:autoSpaceDE w:val="0"/>
        <w:autoSpaceDN w:val="0"/>
        <w:spacing w:after="0" w:line="14" w:lineRule="exact"/>
        <w:rPr>
          <w:lang w:val="ru-RU"/>
        </w:rPr>
      </w:pPr>
    </w:p>
    <w:p w:rsidR="007156B9" w:rsidRPr="00E457B7" w:rsidRDefault="007156B9">
      <w:pPr>
        <w:rPr>
          <w:lang w:val="ru-RU"/>
        </w:rPr>
        <w:sectPr w:rsidR="007156B9" w:rsidRPr="00E457B7">
          <w:pgSz w:w="11900" w:h="16840"/>
          <w:pgMar w:top="298" w:right="650" w:bottom="370" w:left="666" w:header="720" w:footer="720" w:gutter="0"/>
          <w:cols w:space="720" w:equalWidth="0">
            <w:col w:w="10584" w:space="0"/>
          </w:cols>
          <w:docGrid w:linePitch="360"/>
        </w:sectPr>
      </w:pPr>
    </w:p>
    <w:p w:rsidR="007156B9" w:rsidRPr="00E457B7" w:rsidRDefault="007156B9">
      <w:pPr>
        <w:autoSpaceDE w:val="0"/>
        <w:autoSpaceDN w:val="0"/>
        <w:spacing w:after="66" w:line="220" w:lineRule="exact"/>
        <w:rPr>
          <w:lang w:val="ru-RU"/>
        </w:rPr>
      </w:pPr>
    </w:p>
    <w:tbl>
      <w:tblPr>
        <w:tblW w:w="0" w:type="auto"/>
        <w:tblInd w:w="6" w:type="dxa"/>
        <w:tblLayout w:type="fixed"/>
        <w:tblLook w:val="04A0"/>
      </w:tblPr>
      <w:tblGrid>
        <w:gridCol w:w="504"/>
        <w:gridCol w:w="2966"/>
        <w:gridCol w:w="732"/>
        <w:gridCol w:w="1620"/>
        <w:gridCol w:w="1668"/>
        <w:gridCol w:w="1236"/>
        <w:gridCol w:w="1826"/>
      </w:tblGrid>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Милосердие — «милость сердца».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ind w:left="72" w:right="144"/>
              <w:rPr>
                <w:lang w:val="ru-RU"/>
              </w:rPr>
            </w:pPr>
            <w:r w:rsidRPr="00E457B7">
              <w:rPr>
                <w:rFonts w:ascii="Times New Roman" w:eastAsia="Times New Roman" w:hAnsi="Times New Roman"/>
                <w:color w:val="000000"/>
                <w:sz w:val="24"/>
                <w:lang w:val="ru-RU"/>
              </w:rPr>
              <w:t>Десять заповедей - основа нравственного закона.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ind w:left="72"/>
              <w:rPr>
                <w:lang w:val="ru-RU"/>
              </w:rPr>
            </w:pPr>
            <w:r w:rsidRPr="00E457B7">
              <w:rPr>
                <w:rFonts w:ascii="Times New Roman" w:eastAsia="Times New Roman" w:hAnsi="Times New Roman"/>
                <w:color w:val="000000"/>
                <w:sz w:val="24"/>
                <w:lang w:val="ru-RU"/>
              </w:rPr>
              <w:t>Десять заповедей и мораль в современном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Совесть.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2"/>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21.</w:t>
            </w:r>
          </w:p>
        </w:tc>
        <w:tc>
          <w:tcPr>
            <w:tcW w:w="296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Долг.</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4"/>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jc w:val="center"/>
            </w:pPr>
            <w:r>
              <w:rPr>
                <w:rFonts w:ascii="Times New Roman" w:eastAsia="Times New Roman" w:hAnsi="Times New Roman"/>
                <w:color w:val="000000"/>
                <w:sz w:val="24"/>
              </w:rPr>
              <w:t>22.</w:t>
            </w:r>
          </w:p>
        </w:tc>
        <w:tc>
          <w:tcPr>
            <w:tcW w:w="296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Ответственность.</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7156B9" w:rsidRPr="00D459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right="1008"/>
              <w:jc w:val="center"/>
            </w:pPr>
            <w:r>
              <w:rPr>
                <w:rFonts w:ascii="Times New Roman" w:eastAsia="Times New Roman" w:hAnsi="Times New Roman"/>
                <w:color w:val="000000"/>
                <w:sz w:val="24"/>
              </w:rPr>
              <w:t>«Золотое правило нравственности».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ind w:left="72"/>
              <w:rPr>
                <w:lang w:val="ru-RU"/>
              </w:rPr>
            </w:pPr>
            <w:r w:rsidRPr="00E457B7">
              <w:rPr>
                <w:rFonts w:ascii="Times New Roman" w:eastAsia="Times New Roman" w:hAnsi="Times New Roman"/>
                <w:color w:val="000000"/>
                <w:sz w:val="24"/>
                <w:lang w:val="ru-RU"/>
              </w:rPr>
              <w:t xml:space="preserve">Самооценка с </w:t>
            </w:r>
            <w:r w:rsidRPr="00E457B7">
              <w:rPr>
                <w:lang w:val="ru-RU"/>
              </w:rPr>
              <w:br/>
            </w:r>
            <w:r w:rsidRPr="00E457B7">
              <w:rPr>
                <w:rFonts w:ascii="Times New Roman" w:eastAsia="Times New Roman" w:hAnsi="Times New Roman"/>
                <w:color w:val="000000"/>
                <w:sz w:val="24"/>
                <w:lang w:val="ru-RU"/>
              </w:rPr>
              <w:t>использованием</w:t>
            </w:r>
            <w:proofErr w:type="gramStart"/>
            <w:r w:rsidRPr="00E457B7">
              <w:rPr>
                <w:rFonts w:ascii="Times New Roman" w:eastAsia="Times New Roman" w:hAnsi="Times New Roman"/>
                <w:color w:val="000000"/>
                <w:sz w:val="24"/>
                <w:lang w:val="ru-RU"/>
              </w:rPr>
              <w:t>«О</w:t>
            </w:r>
            <w:proofErr w:type="gramEnd"/>
            <w:r w:rsidRPr="00E457B7">
              <w:rPr>
                <w:rFonts w:ascii="Times New Roman" w:eastAsia="Times New Roman" w:hAnsi="Times New Roman"/>
                <w:color w:val="000000"/>
                <w:sz w:val="24"/>
                <w:lang w:val="ru-RU"/>
              </w:rPr>
              <w:t xml:space="preserve">ценочного </w:t>
            </w:r>
            <w:r w:rsidRPr="00E457B7">
              <w:rPr>
                <w:lang w:val="ru-RU"/>
              </w:rPr>
              <w:br/>
            </w:r>
            <w:r w:rsidRPr="00E457B7">
              <w:rPr>
                <w:rFonts w:ascii="Times New Roman" w:eastAsia="Times New Roman" w:hAnsi="Times New Roman"/>
                <w:color w:val="000000"/>
                <w:sz w:val="24"/>
                <w:lang w:val="ru-RU"/>
              </w:rPr>
              <w:t>листа»;</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Этика и этикет.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Государство, основанное на справедливости.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720"/>
            </w:pPr>
            <w:r>
              <w:rPr>
                <w:rFonts w:ascii="Times New Roman" w:eastAsia="Times New Roman" w:hAnsi="Times New Roman"/>
                <w:color w:val="000000"/>
                <w:sz w:val="24"/>
              </w:rPr>
              <w:t>Этика религиозная и светская.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720"/>
            </w:pPr>
            <w:r>
              <w:rPr>
                <w:rFonts w:ascii="Times New Roman" w:eastAsia="Times New Roman" w:hAnsi="Times New Roman"/>
                <w:color w:val="000000"/>
                <w:sz w:val="24"/>
              </w:rPr>
              <w:t xml:space="preserve">Образование как </w:t>
            </w:r>
            <w:r>
              <w:br/>
            </w:r>
            <w:r>
              <w:rPr>
                <w:rFonts w:ascii="Times New Roman" w:eastAsia="Times New Roman" w:hAnsi="Times New Roman"/>
                <w:color w:val="000000"/>
                <w:sz w:val="24"/>
              </w:rPr>
              <w:t>нравственная норма.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ind w:left="72" w:right="432"/>
              <w:rPr>
                <w:lang w:val="ru-RU"/>
              </w:rPr>
            </w:pPr>
            <w:r w:rsidRPr="00E457B7">
              <w:rPr>
                <w:rFonts w:ascii="Times New Roman" w:eastAsia="Times New Roman" w:hAnsi="Times New Roman"/>
                <w:color w:val="000000"/>
                <w:sz w:val="24"/>
                <w:lang w:val="ru-RU"/>
              </w:rPr>
              <w:t xml:space="preserve">Отношение к другим </w:t>
            </w:r>
            <w:r w:rsidRPr="00E457B7">
              <w:rPr>
                <w:lang w:val="ru-RU"/>
              </w:rPr>
              <w:br/>
            </w:r>
            <w:r w:rsidRPr="00E457B7">
              <w:rPr>
                <w:rFonts w:ascii="Times New Roman" w:eastAsia="Times New Roman" w:hAnsi="Times New Roman"/>
                <w:color w:val="000000"/>
                <w:sz w:val="24"/>
                <w:lang w:val="ru-RU"/>
              </w:rPr>
              <w:t>людям и к самому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576"/>
            </w:pPr>
            <w:r>
              <w:rPr>
                <w:rFonts w:ascii="Times New Roman" w:eastAsia="Times New Roman" w:hAnsi="Times New Roman"/>
                <w:color w:val="000000"/>
                <w:sz w:val="24"/>
              </w:rPr>
              <w:t>Великие мыслители о дружбе.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49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О самовоспитании.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71" w:lineRule="auto"/>
              <w:ind w:left="72" w:right="1152"/>
            </w:pPr>
            <w:r>
              <w:rPr>
                <w:rFonts w:ascii="Times New Roman" w:eastAsia="Times New Roman" w:hAnsi="Times New Roman"/>
                <w:color w:val="000000"/>
                <w:sz w:val="24"/>
              </w:rPr>
              <w:t xml:space="preserve">Патриотизм </w:t>
            </w:r>
            <w:r>
              <w:br/>
            </w:r>
            <w:r>
              <w:rPr>
                <w:rFonts w:ascii="Times New Roman" w:eastAsia="Times New Roman" w:hAnsi="Times New Roman"/>
                <w:color w:val="000000"/>
                <w:sz w:val="24"/>
              </w:rPr>
              <w:t>какнравственная категория.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7156B9">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ind w:left="72"/>
              <w:rPr>
                <w:lang w:val="ru-RU"/>
              </w:rPr>
            </w:pPr>
            <w:r w:rsidRPr="00E457B7">
              <w:rPr>
                <w:rFonts w:ascii="Times New Roman" w:eastAsia="Times New Roman" w:hAnsi="Times New Roman"/>
                <w:color w:val="000000"/>
                <w:sz w:val="24"/>
                <w:lang w:val="ru-RU"/>
              </w:rPr>
              <w:t>Эмоциональный интеллект и язык общения.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7156B9">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33.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Человек - венец 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7156B9" w:rsidRPr="00D4597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jc w:val="center"/>
            </w:pPr>
            <w:r>
              <w:rPr>
                <w:rFonts w:ascii="Times New Roman" w:eastAsia="Times New Roman" w:hAnsi="Times New Roman"/>
                <w:color w:val="000000"/>
                <w:sz w:val="24"/>
              </w:rPr>
              <w:t>34.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Россия - наш общий 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ind w:left="72"/>
              <w:rPr>
                <w:lang w:val="ru-RU"/>
              </w:rPr>
            </w:pPr>
            <w:r w:rsidRPr="00E457B7">
              <w:rPr>
                <w:rFonts w:ascii="Times New Roman" w:eastAsia="Times New Roman" w:hAnsi="Times New Roman"/>
                <w:color w:val="000000"/>
                <w:sz w:val="24"/>
                <w:lang w:val="ru-RU"/>
              </w:rPr>
              <w:t xml:space="preserve">Самооценка с </w:t>
            </w:r>
            <w:r w:rsidRPr="00E457B7">
              <w:rPr>
                <w:lang w:val="ru-RU"/>
              </w:rPr>
              <w:br/>
            </w:r>
            <w:r w:rsidRPr="00E457B7">
              <w:rPr>
                <w:rFonts w:ascii="Times New Roman" w:eastAsia="Times New Roman" w:hAnsi="Times New Roman"/>
                <w:color w:val="000000"/>
                <w:sz w:val="24"/>
                <w:lang w:val="ru-RU"/>
              </w:rPr>
              <w:t>использованием</w:t>
            </w:r>
            <w:proofErr w:type="gramStart"/>
            <w:r w:rsidRPr="00E457B7">
              <w:rPr>
                <w:rFonts w:ascii="Times New Roman" w:eastAsia="Times New Roman" w:hAnsi="Times New Roman"/>
                <w:color w:val="000000"/>
                <w:sz w:val="24"/>
                <w:lang w:val="ru-RU"/>
              </w:rPr>
              <w:t>«О</w:t>
            </w:r>
            <w:proofErr w:type="gramEnd"/>
            <w:r w:rsidRPr="00E457B7">
              <w:rPr>
                <w:rFonts w:ascii="Times New Roman" w:eastAsia="Times New Roman" w:hAnsi="Times New Roman"/>
                <w:color w:val="000000"/>
                <w:sz w:val="24"/>
                <w:lang w:val="ru-RU"/>
              </w:rPr>
              <w:t xml:space="preserve">ценочного </w:t>
            </w:r>
            <w:r w:rsidRPr="00E457B7">
              <w:rPr>
                <w:lang w:val="ru-RU"/>
              </w:rPr>
              <w:br/>
            </w:r>
            <w:r w:rsidRPr="00E457B7">
              <w:rPr>
                <w:rFonts w:ascii="Times New Roman" w:eastAsia="Times New Roman" w:hAnsi="Times New Roman"/>
                <w:color w:val="000000"/>
                <w:sz w:val="24"/>
                <w:lang w:val="ru-RU"/>
              </w:rPr>
              <w:t>листа»;</w:t>
            </w:r>
          </w:p>
        </w:tc>
      </w:tr>
      <w:tr w:rsidR="007156B9">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Pr="00E457B7" w:rsidRDefault="00EC0FE9">
            <w:pPr>
              <w:autoSpaceDE w:val="0"/>
              <w:autoSpaceDN w:val="0"/>
              <w:spacing w:before="98" w:after="0" w:line="262" w:lineRule="auto"/>
              <w:ind w:left="72" w:right="576"/>
              <w:rPr>
                <w:lang w:val="ru-RU"/>
              </w:rPr>
            </w:pPr>
            <w:r w:rsidRPr="00E457B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EC0FE9">
            <w:pPr>
              <w:autoSpaceDE w:val="0"/>
              <w:autoSpaceDN w:val="0"/>
              <w:spacing w:before="98" w:after="0" w:line="230" w:lineRule="auto"/>
              <w:ind w:left="72"/>
            </w:pPr>
            <w:r>
              <w:rPr>
                <w:rFonts w:ascii="Times New Roman" w:eastAsia="Times New Roman" w:hAnsi="Times New Roman"/>
                <w:color w:val="000000"/>
                <w:sz w:val="24"/>
              </w:rPr>
              <w:t>5</w:t>
            </w:r>
          </w:p>
        </w:tc>
        <w:tc>
          <w:tcPr>
            <w:tcW w:w="306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7156B9" w:rsidRDefault="007156B9"/>
        </w:tc>
      </w:tr>
    </w:tbl>
    <w:p w:rsidR="007156B9" w:rsidRDefault="007156B9">
      <w:pPr>
        <w:autoSpaceDE w:val="0"/>
        <w:autoSpaceDN w:val="0"/>
        <w:spacing w:after="0" w:line="14" w:lineRule="exact"/>
      </w:pPr>
    </w:p>
    <w:p w:rsidR="007156B9" w:rsidRDefault="007156B9">
      <w:pPr>
        <w:sectPr w:rsidR="007156B9">
          <w:pgSz w:w="11900" w:h="16840"/>
          <w:pgMar w:top="284" w:right="650" w:bottom="430" w:left="666" w:header="720" w:footer="720" w:gutter="0"/>
          <w:cols w:space="720" w:equalWidth="0">
            <w:col w:w="10584" w:space="0"/>
          </w:cols>
          <w:docGrid w:linePitch="360"/>
        </w:sectPr>
      </w:pPr>
    </w:p>
    <w:p w:rsidR="007156B9" w:rsidRDefault="007156B9">
      <w:pPr>
        <w:sectPr w:rsidR="007156B9">
          <w:pgSz w:w="11900" w:h="16840"/>
          <w:pgMar w:top="1440" w:right="1440" w:bottom="1440" w:left="1440" w:header="720" w:footer="720" w:gutter="0"/>
          <w:cols w:space="720" w:equalWidth="0">
            <w:col w:w="10584" w:space="0"/>
          </w:cols>
          <w:docGrid w:linePitch="360"/>
        </w:sectPr>
      </w:pPr>
    </w:p>
    <w:p w:rsidR="007156B9" w:rsidRDefault="007156B9">
      <w:pPr>
        <w:autoSpaceDE w:val="0"/>
        <w:autoSpaceDN w:val="0"/>
        <w:spacing w:after="78" w:line="220" w:lineRule="exact"/>
      </w:pPr>
    </w:p>
    <w:p w:rsidR="007156B9" w:rsidRDefault="00EC0FE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7156B9" w:rsidRDefault="00EC0FE9">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7156B9" w:rsidRPr="00E457B7" w:rsidRDefault="00EC0FE9">
      <w:pPr>
        <w:autoSpaceDE w:val="0"/>
        <w:autoSpaceDN w:val="0"/>
        <w:spacing w:before="166" w:after="0" w:line="281" w:lineRule="auto"/>
        <w:ind w:right="144"/>
        <w:rPr>
          <w:lang w:val="ru-RU"/>
        </w:rPr>
      </w:pPr>
      <w:r w:rsidRPr="00E457B7">
        <w:rPr>
          <w:rFonts w:ascii="Times New Roman" w:eastAsia="Times New Roman" w:hAnsi="Times New Roman"/>
          <w:color w:val="000000"/>
          <w:sz w:val="24"/>
          <w:lang w:val="ru-RU"/>
        </w:rPr>
        <w:t>Основы религиозных культур и светской этики. Основы светской этики. 4 класс/</w:t>
      </w:r>
      <w:proofErr w:type="spellStart"/>
      <w:r w:rsidRPr="00E457B7">
        <w:rPr>
          <w:rFonts w:ascii="Times New Roman" w:eastAsia="Times New Roman" w:hAnsi="Times New Roman"/>
          <w:color w:val="000000"/>
          <w:sz w:val="24"/>
          <w:lang w:val="ru-RU"/>
        </w:rPr>
        <w:t>Шемшурина</w:t>
      </w:r>
      <w:proofErr w:type="spellEnd"/>
      <w:r w:rsidRPr="00E457B7">
        <w:rPr>
          <w:rFonts w:ascii="Times New Roman" w:eastAsia="Times New Roman" w:hAnsi="Times New Roman"/>
          <w:color w:val="000000"/>
          <w:sz w:val="24"/>
          <w:lang w:val="ru-RU"/>
        </w:rPr>
        <w:t xml:space="preserve"> А.И., Акционерное общество «Издательство «Просвещение»; </w:t>
      </w:r>
      <w:r w:rsidRPr="00E457B7">
        <w:rPr>
          <w:lang w:val="ru-RU"/>
        </w:rPr>
        <w:br/>
      </w:r>
      <w:r w:rsidRPr="00E457B7">
        <w:rPr>
          <w:rFonts w:ascii="Times New Roman" w:eastAsia="Times New Roman" w:hAnsi="Times New Roman"/>
          <w:color w:val="000000"/>
          <w:sz w:val="24"/>
          <w:lang w:val="ru-RU"/>
        </w:rPr>
        <w:t xml:space="preserve">Введите свой </w:t>
      </w:r>
      <w:proofErr w:type="spellStart"/>
      <w:r w:rsidRPr="00E457B7">
        <w:rPr>
          <w:rFonts w:ascii="Times New Roman" w:eastAsia="Times New Roman" w:hAnsi="Times New Roman"/>
          <w:color w:val="000000"/>
          <w:sz w:val="24"/>
          <w:lang w:val="ru-RU"/>
        </w:rPr>
        <w:t>вариант</w:t>
      </w:r>
      <w:proofErr w:type="gramStart"/>
      <w:r w:rsidRPr="00E457B7">
        <w:rPr>
          <w:rFonts w:ascii="Times New Roman" w:eastAsia="Times New Roman" w:hAnsi="Times New Roman"/>
          <w:color w:val="000000"/>
          <w:sz w:val="24"/>
          <w:lang w:val="ru-RU"/>
        </w:rPr>
        <w:t>:О</w:t>
      </w:r>
      <w:proofErr w:type="gramEnd"/>
      <w:r w:rsidRPr="00E457B7">
        <w:rPr>
          <w:rFonts w:ascii="Times New Roman" w:eastAsia="Times New Roman" w:hAnsi="Times New Roman"/>
          <w:color w:val="000000"/>
          <w:sz w:val="24"/>
          <w:lang w:val="ru-RU"/>
        </w:rPr>
        <w:t>сновы</w:t>
      </w:r>
      <w:proofErr w:type="spellEnd"/>
      <w:r w:rsidRPr="00E457B7">
        <w:rPr>
          <w:rFonts w:ascii="Times New Roman" w:eastAsia="Times New Roman" w:hAnsi="Times New Roman"/>
          <w:color w:val="000000"/>
          <w:sz w:val="24"/>
          <w:lang w:val="ru-RU"/>
        </w:rPr>
        <w:t xml:space="preserve"> религиозных культур и светской этики. Основы светской этики. 4 класс/</w:t>
      </w:r>
      <w:proofErr w:type="spellStart"/>
      <w:r w:rsidRPr="00E457B7">
        <w:rPr>
          <w:rFonts w:ascii="Times New Roman" w:eastAsia="Times New Roman" w:hAnsi="Times New Roman"/>
          <w:color w:val="000000"/>
          <w:sz w:val="24"/>
          <w:lang w:val="ru-RU"/>
        </w:rPr>
        <w:t>Шемшурин</w:t>
      </w:r>
      <w:proofErr w:type="spellEnd"/>
      <w:r w:rsidRPr="00E457B7">
        <w:rPr>
          <w:rFonts w:ascii="Times New Roman" w:eastAsia="Times New Roman" w:hAnsi="Times New Roman"/>
          <w:color w:val="000000"/>
          <w:sz w:val="24"/>
          <w:lang w:val="ru-RU"/>
        </w:rPr>
        <w:t xml:space="preserve"> А.А., </w:t>
      </w:r>
      <w:proofErr w:type="spellStart"/>
      <w:r w:rsidRPr="00E457B7">
        <w:rPr>
          <w:rFonts w:ascii="Times New Roman" w:eastAsia="Times New Roman" w:hAnsi="Times New Roman"/>
          <w:color w:val="000000"/>
          <w:sz w:val="24"/>
          <w:lang w:val="ru-RU"/>
        </w:rPr>
        <w:t>Брунчукова</w:t>
      </w:r>
      <w:proofErr w:type="spellEnd"/>
      <w:r w:rsidRPr="00E457B7">
        <w:rPr>
          <w:rFonts w:ascii="Times New Roman" w:eastAsia="Times New Roman" w:hAnsi="Times New Roman"/>
          <w:color w:val="000000"/>
          <w:sz w:val="24"/>
          <w:lang w:val="ru-RU"/>
        </w:rPr>
        <w:t xml:space="preserve"> Н.М., Демин Р.Н. и другие; под редакцией Шапошниковой Т.Д., ООО «ДРОФА»; АО</w:t>
      </w:r>
      <w:proofErr w:type="gramStart"/>
      <w:r w:rsidRPr="00E457B7">
        <w:rPr>
          <w:rFonts w:ascii="Times New Roman" w:eastAsia="Times New Roman" w:hAnsi="Times New Roman"/>
          <w:color w:val="000000"/>
          <w:sz w:val="24"/>
          <w:lang w:val="ru-RU"/>
        </w:rPr>
        <w:t>«И</w:t>
      </w:r>
      <w:proofErr w:type="gramEnd"/>
      <w:r w:rsidRPr="00E457B7">
        <w:rPr>
          <w:rFonts w:ascii="Times New Roman" w:eastAsia="Times New Roman" w:hAnsi="Times New Roman"/>
          <w:color w:val="000000"/>
          <w:sz w:val="24"/>
          <w:lang w:val="ru-RU"/>
        </w:rPr>
        <w:t xml:space="preserve">здательство Просвещение»; </w:t>
      </w:r>
      <w:r w:rsidRPr="00E457B7">
        <w:rPr>
          <w:lang w:val="ru-RU"/>
        </w:rPr>
        <w:br/>
      </w:r>
      <w:r w:rsidRPr="00E457B7">
        <w:rPr>
          <w:rFonts w:ascii="Times New Roman" w:eastAsia="Times New Roman" w:hAnsi="Times New Roman"/>
          <w:color w:val="000000"/>
          <w:sz w:val="24"/>
          <w:lang w:val="ru-RU"/>
        </w:rPr>
        <w:t>Введите свой вариант:</w:t>
      </w:r>
    </w:p>
    <w:p w:rsidR="007156B9" w:rsidRPr="00E457B7" w:rsidRDefault="00EC0FE9">
      <w:pPr>
        <w:autoSpaceDE w:val="0"/>
        <w:autoSpaceDN w:val="0"/>
        <w:spacing w:before="264" w:after="0" w:line="230" w:lineRule="auto"/>
        <w:rPr>
          <w:lang w:val="ru-RU"/>
        </w:rPr>
      </w:pPr>
      <w:r w:rsidRPr="00E457B7">
        <w:rPr>
          <w:rFonts w:ascii="Times New Roman" w:eastAsia="Times New Roman" w:hAnsi="Times New Roman"/>
          <w:b/>
          <w:color w:val="000000"/>
          <w:sz w:val="24"/>
          <w:lang w:val="ru-RU"/>
        </w:rPr>
        <w:t>МЕТОДИЧЕСКИЕ МАТЕРИАЛЫ ДЛЯ УЧИТЕЛЯ</w:t>
      </w:r>
    </w:p>
    <w:p w:rsidR="007156B9" w:rsidRPr="00E457B7" w:rsidRDefault="00EC0FE9">
      <w:pPr>
        <w:autoSpaceDE w:val="0"/>
        <w:autoSpaceDN w:val="0"/>
        <w:spacing w:before="168" w:after="0" w:line="286" w:lineRule="auto"/>
        <w:ind w:right="144"/>
        <w:rPr>
          <w:lang w:val="ru-RU"/>
        </w:rPr>
      </w:pPr>
      <w:r w:rsidRPr="00E457B7">
        <w:rPr>
          <w:rFonts w:ascii="Times New Roman" w:eastAsia="Times New Roman" w:hAnsi="Times New Roman"/>
          <w:color w:val="000000"/>
          <w:sz w:val="24"/>
          <w:lang w:val="ru-RU"/>
        </w:rPr>
        <w:t xml:space="preserve">Примерные рабочие программы начального общего образования «Основы религиозных культур и светской этики» / Институт стратегии развития образования российской академии образования – М., 2021 </w:t>
      </w:r>
      <w:r w:rsidRPr="00E457B7">
        <w:rPr>
          <w:lang w:val="ru-RU"/>
        </w:rPr>
        <w:br/>
      </w:r>
      <w:r w:rsidRPr="00E457B7">
        <w:rPr>
          <w:rFonts w:ascii="Times New Roman" w:eastAsia="Times New Roman" w:hAnsi="Times New Roman"/>
          <w:color w:val="000000"/>
          <w:sz w:val="24"/>
          <w:lang w:val="ru-RU"/>
        </w:rPr>
        <w:t xml:space="preserve">Учебник </w:t>
      </w:r>
      <w:proofErr w:type="spellStart"/>
      <w:r w:rsidRPr="00E457B7">
        <w:rPr>
          <w:rFonts w:ascii="Times New Roman" w:eastAsia="Times New Roman" w:hAnsi="Times New Roman"/>
          <w:color w:val="000000"/>
          <w:sz w:val="24"/>
          <w:lang w:val="ru-RU"/>
        </w:rPr>
        <w:t>Шемшурина</w:t>
      </w:r>
      <w:proofErr w:type="spellEnd"/>
      <w:r w:rsidRPr="00E457B7">
        <w:rPr>
          <w:rFonts w:ascii="Times New Roman" w:eastAsia="Times New Roman" w:hAnsi="Times New Roman"/>
          <w:color w:val="000000"/>
          <w:sz w:val="24"/>
          <w:lang w:val="ru-RU"/>
        </w:rPr>
        <w:t xml:space="preserve"> А.И. «Основы светской этики. 4 класс Электронное приложение к учебному пособию «Основы светской этики. 4 класс»</w:t>
      </w:r>
      <w:r w:rsidRPr="00E457B7">
        <w:rPr>
          <w:lang w:val="ru-RU"/>
        </w:rPr>
        <w:br/>
      </w:r>
      <w:r w:rsidRPr="00E457B7">
        <w:rPr>
          <w:rFonts w:ascii="Times New Roman" w:eastAsia="Times New Roman" w:hAnsi="Times New Roman"/>
          <w:color w:val="000000"/>
          <w:sz w:val="24"/>
          <w:lang w:val="ru-RU"/>
        </w:rPr>
        <w:t xml:space="preserve">Методическое пособие. </w:t>
      </w:r>
      <w:proofErr w:type="spellStart"/>
      <w:r w:rsidRPr="00E457B7">
        <w:rPr>
          <w:rFonts w:ascii="Times New Roman" w:eastAsia="Times New Roman" w:hAnsi="Times New Roman"/>
          <w:color w:val="000000"/>
          <w:sz w:val="24"/>
          <w:lang w:val="ru-RU"/>
        </w:rPr>
        <w:t>Шемшурина</w:t>
      </w:r>
      <w:proofErr w:type="spellEnd"/>
      <w:r w:rsidRPr="00E457B7">
        <w:rPr>
          <w:rFonts w:ascii="Times New Roman" w:eastAsia="Times New Roman" w:hAnsi="Times New Roman"/>
          <w:color w:val="000000"/>
          <w:sz w:val="24"/>
          <w:lang w:val="ru-RU"/>
        </w:rPr>
        <w:t xml:space="preserve"> А.И. «Основы религиозных культур и светской этики. Основы светской этики. 4 класс </w:t>
      </w:r>
      <w:r w:rsidRPr="00E457B7">
        <w:rPr>
          <w:lang w:val="ru-RU"/>
        </w:rPr>
        <w:br/>
      </w:r>
      <w:r w:rsidRPr="00E457B7">
        <w:rPr>
          <w:rFonts w:ascii="Times New Roman" w:eastAsia="Times New Roman" w:hAnsi="Times New Roman"/>
          <w:color w:val="000000"/>
          <w:sz w:val="24"/>
          <w:lang w:val="ru-RU"/>
        </w:rPr>
        <w:t xml:space="preserve">Рабочая тетрадь. А. И </w:t>
      </w:r>
      <w:proofErr w:type="spellStart"/>
      <w:r w:rsidRPr="00E457B7">
        <w:rPr>
          <w:rFonts w:ascii="Times New Roman" w:eastAsia="Times New Roman" w:hAnsi="Times New Roman"/>
          <w:color w:val="000000"/>
          <w:sz w:val="24"/>
          <w:lang w:val="ru-RU"/>
        </w:rPr>
        <w:t>Шемшурина</w:t>
      </w:r>
      <w:proofErr w:type="spellEnd"/>
      <w:r w:rsidRPr="00E457B7">
        <w:rPr>
          <w:rFonts w:ascii="Times New Roman" w:eastAsia="Times New Roman" w:hAnsi="Times New Roman"/>
          <w:color w:val="000000"/>
          <w:sz w:val="24"/>
          <w:lang w:val="ru-RU"/>
        </w:rPr>
        <w:t xml:space="preserve"> «Основы светской этики. 4 класс</w:t>
      </w:r>
    </w:p>
    <w:p w:rsidR="007156B9" w:rsidRPr="00E457B7" w:rsidRDefault="00EC0FE9">
      <w:pPr>
        <w:autoSpaceDE w:val="0"/>
        <w:autoSpaceDN w:val="0"/>
        <w:spacing w:before="262" w:after="0" w:line="230" w:lineRule="auto"/>
        <w:rPr>
          <w:lang w:val="ru-RU"/>
        </w:rPr>
      </w:pPr>
      <w:r w:rsidRPr="00E457B7">
        <w:rPr>
          <w:rFonts w:ascii="Times New Roman" w:eastAsia="Times New Roman" w:hAnsi="Times New Roman"/>
          <w:b/>
          <w:color w:val="000000"/>
          <w:sz w:val="24"/>
          <w:lang w:val="ru-RU"/>
        </w:rPr>
        <w:t>ЦИФРОВЫЕ ОБРАЗОВАТЕЛЬНЫЕ РЕСУРСЫ И РЕСУРСЫ СЕТИ ИНТЕРНЕТ</w:t>
      </w:r>
    </w:p>
    <w:p w:rsidR="007156B9" w:rsidRPr="00E457B7" w:rsidRDefault="00EC0FE9">
      <w:pPr>
        <w:autoSpaceDE w:val="0"/>
        <w:autoSpaceDN w:val="0"/>
        <w:spacing w:before="166" w:after="0" w:line="262" w:lineRule="auto"/>
        <w:ind w:right="288"/>
        <w:rPr>
          <w:lang w:val="ru-RU"/>
        </w:rPr>
      </w:pPr>
      <w:r w:rsidRPr="00E457B7">
        <w:rPr>
          <w:rFonts w:ascii="Times New Roman" w:eastAsia="Times New Roman" w:hAnsi="Times New Roman"/>
          <w:color w:val="000000"/>
          <w:sz w:val="24"/>
          <w:lang w:val="ru-RU"/>
        </w:rPr>
        <w:t xml:space="preserve">Федеральный центр информационно-образовательных ресурсов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fcior</w:t>
      </w:r>
      <w:proofErr w:type="spellEnd"/>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edu</w:t>
      </w:r>
      <w:proofErr w:type="spellEnd"/>
      <w:proofErr w:type="gramStart"/>
      <w:r w:rsidRPr="00E457B7">
        <w:rPr>
          <w:rFonts w:ascii="Times New Roman" w:eastAsia="Times New Roman" w:hAnsi="Times New Roman"/>
          <w:color w:val="000000"/>
          <w:sz w:val="24"/>
          <w:lang w:val="ru-RU"/>
        </w:rPr>
        <w:t xml:space="preserve"> ;</w:t>
      </w:r>
      <w:proofErr w:type="gramEnd"/>
      <w:r w:rsidRPr="00E457B7">
        <w:rPr>
          <w:rFonts w:ascii="Times New Roman" w:eastAsia="Times New Roman" w:hAnsi="Times New Roman"/>
          <w:color w:val="000000"/>
          <w:sz w:val="24"/>
          <w:lang w:val="ru-RU"/>
        </w:rPr>
        <w:t xml:space="preserve"> Единая коллекция цифровых образовательных ресурсов -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school</w:t>
      </w:r>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collection</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 xml:space="preserve"> .</w:t>
      </w:r>
    </w:p>
    <w:p w:rsidR="007156B9" w:rsidRPr="00E457B7" w:rsidRDefault="00EC0FE9">
      <w:pPr>
        <w:autoSpaceDE w:val="0"/>
        <w:autoSpaceDN w:val="0"/>
        <w:spacing w:before="406" w:after="0" w:line="29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orkce</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apkpro</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 сайт дисциплины ОРКСЭ образовательной области основ духовно-</w:t>
      </w:r>
      <w:r w:rsidRPr="00E457B7">
        <w:rPr>
          <w:lang w:val="ru-RU"/>
        </w:rPr>
        <w:br/>
      </w:r>
      <w:r w:rsidRPr="00E457B7">
        <w:rPr>
          <w:rFonts w:ascii="Times New Roman" w:eastAsia="Times New Roman" w:hAnsi="Times New Roman"/>
          <w:color w:val="000000"/>
          <w:sz w:val="24"/>
          <w:lang w:val="ru-RU"/>
        </w:rPr>
        <w:t xml:space="preserve">нравственной культуры народов России </w:t>
      </w:r>
      <w:r w:rsidRPr="00E457B7">
        <w:rPr>
          <w:lang w:val="ru-RU"/>
        </w:rPr>
        <w:br/>
      </w:r>
      <w:r w:rsidRPr="00E457B7">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 xml:space="preserve">: // </w:t>
      </w:r>
      <w:proofErr w:type="spellStart"/>
      <w:r>
        <w:rPr>
          <w:rFonts w:ascii="Times New Roman" w:eastAsia="Times New Roman" w:hAnsi="Times New Roman"/>
          <w:color w:val="000000"/>
          <w:sz w:val="24"/>
        </w:rPr>
        <w:t>resh</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Каталог учебных изданий, электронного оборудования и электронных образовательных ресурсов для общего образования 1-4 класс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ndce</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Федеральный портал «Российское образование»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Российский общеобразовательный портал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Портал "Информационные коммуникационные технологии в образовании"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ict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w:t>
      </w:r>
      <w:r w:rsidRPr="00E457B7">
        <w:rPr>
          <w:rFonts w:ascii="Times New Roman" w:eastAsia="Times New Roman" w:hAnsi="Times New Roman"/>
          <w:color w:val="000000"/>
          <w:sz w:val="24"/>
          <w:lang w:val="ru-RU"/>
        </w:rPr>
        <w:t>е</w:t>
      </w:r>
      <w:proofErr w:type="spellStart"/>
      <w:r>
        <w:rPr>
          <w:rFonts w:ascii="Times New Roman" w:eastAsia="Times New Roman" w:hAnsi="Times New Roman"/>
          <w:color w:val="000000"/>
          <w:sz w:val="24"/>
        </w:rPr>
        <w:t>todkabinet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eu</w:t>
      </w:r>
      <w:proofErr w:type="spellEnd"/>
      <w:r w:rsidRPr="00E457B7">
        <w:rPr>
          <w:rFonts w:ascii="Times New Roman" w:eastAsia="Times New Roman" w:hAnsi="Times New Roman"/>
          <w:color w:val="000000"/>
          <w:sz w:val="24"/>
          <w:lang w:val="ru-RU"/>
        </w:rPr>
        <w:t>: информационно-методический кабинет</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metodkabinet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Газета «1 сентября» </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.1</w:t>
      </w:r>
      <w:proofErr w:type="spellStart"/>
      <w:r>
        <w:rPr>
          <w:rFonts w:ascii="Times New Roman" w:eastAsia="Times New Roman" w:hAnsi="Times New Roman"/>
          <w:color w:val="000000"/>
          <w:sz w:val="24"/>
        </w:rPr>
        <w:t>september</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Каталог образовательных ресурсов сети «Интернет»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iot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Учительский портал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 xml:space="preserve">. </w:t>
      </w:r>
      <w:proofErr w:type="spellStart"/>
      <w:proofErr w:type="gramStart"/>
      <w:r>
        <w:rPr>
          <w:rFonts w:ascii="Times New Roman" w:eastAsia="Times New Roman" w:hAnsi="Times New Roman"/>
          <w:color w:val="000000"/>
          <w:sz w:val="24"/>
        </w:rPr>
        <w:t>ucportal</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roofErr w:type="gram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Всероссийский учительский портал ЗАВУЧ. ИНФО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zavuch</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info</w:t>
      </w:r>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Интернет портал </w:t>
      </w:r>
      <w:proofErr w:type="gramStart"/>
      <w:r>
        <w:rPr>
          <w:rFonts w:ascii="Times New Roman" w:eastAsia="Times New Roman" w:hAnsi="Times New Roman"/>
          <w:color w:val="000000"/>
          <w:sz w:val="24"/>
        </w:rPr>
        <w:t>Pro</w:t>
      </w:r>
      <w:proofErr w:type="gramEnd"/>
      <w:r w:rsidRPr="00E457B7">
        <w:rPr>
          <w:rFonts w:ascii="Times New Roman" w:eastAsia="Times New Roman" w:hAnsi="Times New Roman"/>
          <w:color w:val="000000"/>
          <w:sz w:val="24"/>
          <w:lang w:val="ru-RU"/>
        </w:rPr>
        <w:t>Школу.</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proshkolu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Pr>
          <w:rFonts w:ascii="Times New Roman" w:eastAsia="Times New Roman" w:hAnsi="Times New Roman"/>
          <w:color w:val="000000"/>
          <w:sz w:val="24"/>
        </w:rPr>
        <w:t>C</w:t>
      </w:r>
      <w:proofErr w:type="spellStart"/>
      <w:r w:rsidRPr="00E457B7">
        <w:rPr>
          <w:rFonts w:ascii="Times New Roman" w:eastAsia="Times New Roman" w:hAnsi="Times New Roman"/>
          <w:color w:val="000000"/>
          <w:sz w:val="24"/>
          <w:lang w:val="ru-RU"/>
        </w:rPr>
        <w:t>оциальная</w:t>
      </w:r>
      <w:proofErr w:type="spellEnd"/>
      <w:r w:rsidRPr="00E457B7">
        <w:rPr>
          <w:rFonts w:ascii="Times New Roman" w:eastAsia="Times New Roman" w:hAnsi="Times New Roman"/>
          <w:color w:val="000000"/>
          <w:sz w:val="24"/>
          <w:lang w:val="ru-RU"/>
        </w:rPr>
        <w:t xml:space="preserve"> сеть работников образования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nsportal</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Проект "</w:t>
      </w:r>
      <w:proofErr w:type="spellStart"/>
      <w:r w:rsidRPr="00E457B7">
        <w:rPr>
          <w:rFonts w:ascii="Times New Roman" w:eastAsia="Times New Roman" w:hAnsi="Times New Roman"/>
          <w:color w:val="000000"/>
          <w:sz w:val="24"/>
          <w:lang w:val="ru-RU"/>
        </w:rPr>
        <w:t>Началка</w:t>
      </w:r>
      <w:proofErr w:type="spellEnd"/>
      <w:r w:rsidRPr="00E457B7">
        <w:rPr>
          <w:rFonts w:ascii="Times New Roman" w:eastAsia="Times New Roman" w:hAnsi="Times New Roman"/>
          <w:color w:val="000000"/>
          <w:sz w:val="24"/>
          <w:lang w:val="ru-RU"/>
        </w:rPr>
        <w:t xml:space="preserve">" </w:t>
      </w:r>
      <w:r w:rsidRPr="00E457B7">
        <w:rPr>
          <w:lang w:val="ru-RU"/>
        </w:rPr>
        <w:br/>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nachalka</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Сайт «Начальная школа» с </w:t>
      </w:r>
      <w:proofErr w:type="spellStart"/>
      <w:r w:rsidRPr="00E457B7">
        <w:rPr>
          <w:rFonts w:ascii="Times New Roman" w:eastAsia="Times New Roman" w:hAnsi="Times New Roman"/>
          <w:color w:val="000000"/>
          <w:sz w:val="24"/>
          <w:lang w:val="ru-RU"/>
        </w:rPr>
        <w:t>онлайн-поддержкой</w:t>
      </w:r>
      <w:proofErr w:type="spellEnd"/>
      <w:r w:rsidRPr="00E457B7">
        <w:rPr>
          <w:rFonts w:ascii="Times New Roman" w:eastAsia="Times New Roman" w:hAnsi="Times New Roman"/>
          <w:color w:val="000000"/>
          <w:sz w:val="24"/>
          <w:lang w:val="ru-RU"/>
        </w:rPr>
        <w:t xml:space="preserve"> учебников комплекта «Школа России» 1-4 </w:t>
      </w:r>
      <w:proofErr w:type="spellStart"/>
      <w:r w:rsidRPr="00E457B7">
        <w:rPr>
          <w:rFonts w:ascii="Times New Roman" w:eastAsia="Times New Roman" w:hAnsi="Times New Roman"/>
          <w:color w:val="000000"/>
          <w:sz w:val="24"/>
          <w:lang w:val="ru-RU"/>
        </w:rPr>
        <w:t>кл</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://1-4.</w:t>
      </w:r>
      <w:proofErr w:type="spellStart"/>
      <w:r>
        <w:rPr>
          <w:rFonts w:ascii="Times New Roman" w:eastAsia="Times New Roman" w:hAnsi="Times New Roman"/>
          <w:color w:val="000000"/>
          <w:sz w:val="24"/>
        </w:rPr>
        <w:t>prosv</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Сайт </w:t>
      </w:r>
      <w:proofErr w:type="spellStart"/>
      <w:r w:rsidRPr="00E457B7">
        <w:rPr>
          <w:rFonts w:ascii="Times New Roman" w:eastAsia="Times New Roman" w:hAnsi="Times New Roman"/>
          <w:color w:val="000000"/>
          <w:sz w:val="24"/>
          <w:lang w:val="ru-RU"/>
        </w:rPr>
        <w:t>интернет-проекта</w:t>
      </w:r>
      <w:proofErr w:type="spellEnd"/>
      <w:r w:rsidRPr="00E457B7">
        <w:rPr>
          <w:rFonts w:ascii="Times New Roman" w:eastAsia="Times New Roman" w:hAnsi="Times New Roman"/>
          <w:color w:val="000000"/>
          <w:sz w:val="24"/>
          <w:lang w:val="ru-RU"/>
        </w:rPr>
        <w:t xml:space="preserve"> «Копилка уроков сайт для учителей» 1-4 класс </w:t>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kopilurokov</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Журнал «Начальная школа» </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openworld</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E457B7">
        <w:rPr>
          <w:rFonts w:ascii="Times New Roman" w:eastAsia="Times New Roman" w:hAnsi="Times New Roman"/>
          <w:color w:val="000000"/>
          <w:sz w:val="24"/>
          <w:lang w:val="ru-RU"/>
        </w:rPr>
        <w:t>Инфоурок</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Образовательный портал «</w:t>
      </w:r>
      <w:proofErr w:type="spellStart"/>
      <w:r w:rsidRPr="00E457B7">
        <w:rPr>
          <w:rFonts w:ascii="Times New Roman" w:eastAsia="Times New Roman" w:hAnsi="Times New Roman"/>
          <w:color w:val="000000"/>
          <w:sz w:val="24"/>
          <w:lang w:val="ru-RU"/>
        </w:rPr>
        <w:t>Видеоуроки</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videouroki</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E457B7">
        <w:rPr>
          <w:rFonts w:ascii="Times New Roman" w:eastAsia="Times New Roman" w:hAnsi="Times New Roman"/>
          <w:color w:val="000000"/>
          <w:sz w:val="24"/>
          <w:lang w:val="ru-RU"/>
        </w:rPr>
        <w:t xml:space="preserve"> </w:t>
      </w:r>
      <w:r w:rsidRPr="00E457B7">
        <w:rPr>
          <w:lang w:val="ru-RU"/>
        </w:rPr>
        <w:br/>
      </w:r>
      <w:r w:rsidRPr="00E457B7">
        <w:rPr>
          <w:rFonts w:ascii="Times New Roman" w:eastAsia="Times New Roman" w:hAnsi="Times New Roman"/>
          <w:color w:val="000000"/>
          <w:sz w:val="24"/>
          <w:lang w:val="ru-RU"/>
        </w:rPr>
        <w:t xml:space="preserve">Сетевое образовательное сообщество учителей </w:t>
      </w:r>
      <w:proofErr w:type="spellStart"/>
      <w:r w:rsidRPr="00E457B7">
        <w:rPr>
          <w:rFonts w:ascii="Times New Roman" w:eastAsia="Times New Roman" w:hAnsi="Times New Roman"/>
          <w:color w:val="000000"/>
          <w:sz w:val="24"/>
          <w:lang w:val="ru-RU"/>
        </w:rPr>
        <w:t>Мультиурок</w:t>
      </w:r>
      <w:proofErr w:type="spellEnd"/>
      <w:r w:rsidRPr="00E457B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E457B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multiurok</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7156B9" w:rsidRPr="00E457B7" w:rsidRDefault="007156B9">
      <w:pPr>
        <w:rPr>
          <w:lang w:val="ru-RU"/>
        </w:rPr>
        <w:sectPr w:rsidR="007156B9" w:rsidRPr="00E457B7">
          <w:pgSz w:w="11900" w:h="16840"/>
          <w:pgMar w:top="298" w:right="650" w:bottom="290" w:left="666" w:header="720" w:footer="720" w:gutter="0"/>
          <w:cols w:space="720" w:equalWidth="0">
            <w:col w:w="10584" w:space="0"/>
          </w:cols>
          <w:docGrid w:linePitch="360"/>
        </w:sectPr>
      </w:pPr>
    </w:p>
    <w:p w:rsidR="007156B9" w:rsidRPr="00E457B7" w:rsidRDefault="007156B9">
      <w:pPr>
        <w:autoSpaceDE w:val="0"/>
        <w:autoSpaceDN w:val="0"/>
        <w:spacing w:after="96" w:line="220" w:lineRule="exact"/>
        <w:rPr>
          <w:lang w:val="ru-RU"/>
        </w:rPr>
      </w:pPr>
    </w:p>
    <w:p w:rsidR="007156B9" w:rsidRPr="00E457B7" w:rsidRDefault="00EC0FE9">
      <w:pPr>
        <w:autoSpaceDE w:val="0"/>
        <w:autoSpaceDN w:val="0"/>
        <w:spacing w:after="0" w:line="271" w:lineRule="auto"/>
        <w:ind w:right="720"/>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religio</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Мир религий </w:t>
      </w:r>
      <w:r w:rsidRPr="00E457B7">
        <w:rPr>
          <w:lang w:val="ru-RU"/>
        </w:rPr>
        <w:br/>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gmir</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Государственный музей истории религии </w:t>
      </w:r>
      <w:r w:rsidRPr="00E457B7">
        <w:rPr>
          <w:lang w:val="ru-RU"/>
        </w:rPr>
        <w:br/>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musei</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online</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blogspot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search</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label</w:t>
      </w:r>
      <w:r w:rsidRPr="00E457B7">
        <w:rPr>
          <w:rFonts w:ascii="Times New Roman" w:eastAsia="Times New Roman" w:hAnsi="Times New Roman"/>
          <w:color w:val="000000"/>
          <w:sz w:val="24"/>
          <w:lang w:val="ru-RU"/>
        </w:rPr>
        <w:t xml:space="preserve">/Россия - сайт «Музеи </w:t>
      </w:r>
      <w:proofErr w:type="spellStart"/>
      <w:r w:rsidRPr="00E457B7">
        <w:rPr>
          <w:rFonts w:ascii="Times New Roman" w:eastAsia="Times New Roman" w:hAnsi="Times New Roman"/>
          <w:color w:val="000000"/>
          <w:sz w:val="24"/>
          <w:lang w:val="ru-RU"/>
        </w:rPr>
        <w:t>онлайн</w:t>
      </w:r>
      <w:proofErr w:type="spellEnd"/>
      <w:r w:rsidRPr="00E457B7">
        <w:rPr>
          <w:rFonts w:ascii="Times New Roman" w:eastAsia="Times New Roman" w:hAnsi="Times New Roman"/>
          <w:color w:val="000000"/>
          <w:sz w:val="24"/>
          <w:lang w:val="ru-RU"/>
        </w:rPr>
        <w:t>» с виртуальными</w:t>
      </w:r>
    </w:p>
    <w:p w:rsidR="007156B9" w:rsidRPr="00E457B7" w:rsidRDefault="00EC0FE9">
      <w:pPr>
        <w:autoSpaceDE w:val="0"/>
        <w:autoSpaceDN w:val="0"/>
        <w:spacing w:before="1078" w:after="0" w:line="230" w:lineRule="auto"/>
        <w:rPr>
          <w:lang w:val="ru-RU"/>
        </w:rPr>
      </w:pPr>
      <w:r w:rsidRPr="00E457B7">
        <w:rPr>
          <w:rFonts w:ascii="Times New Roman" w:eastAsia="Times New Roman" w:hAnsi="Times New Roman"/>
          <w:color w:val="000000"/>
          <w:sz w:val="24"/>
          <w:lang w:val="ru-RU"/>
        </w:rPr>
        <w:t>экскурсиями по музеям мира, представлено 16 музеев России.</w:t>
      </w:r>
    </w:p>
    <w:p w:rsidR="007156B9" w:rsidRPr="00E457B7" w:rsidRDefault="00EC0FE9">
      <w:pPr>
        <w:autoSpaceDE w:val="0"/>
        <w:autoSpaceDN w:val="0"/>
        <w:spacing w:before="406" w:after="0" w:line="230" w:lineRule="auto"/>
        <w:rPr>
          <w:lang w:val="ru-RU"/>
        </w:rPr>
      </w:pPr>
      <w:r>
        <w:rPr>
          <w:rFonts w:ascii="Times New Roman" w:eastAsia="Times New Roman" w:hAnsi="Times New Roman"/>
          <w:color w:val="000000"/>
          <w:sz w:val="24"/>
        </w:rPr>
        <w:t>https</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ethnomuseum</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сайт Российского этнографического музея.</w:t>
      </w:r>
    </w:p>
    <w:p w:rsidR="007156B9" w:rsidRPr="00E457B7" w:rsidRDefault="00EC0FE9">
      <w:pPr>
        <w:autoSpaceDE w:val="0"/>
        <w:autoSpaceDN w:val="0"/>
        <w:spacing w:before="408" w:after="0" w:line="271" w:lineRule="auto"/>
        <w:ind w:right="144"/>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culture</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сайт «Культура. РФ», гуманитарный просветительский проект, посвященный культуре России. Рассказывает о наиболее значимых событиях, народных традициях, памятниках нашей страны.</w:t>
      </w:r>
    </w:p>
    <w:p w:rsidR="007156B9" w:rsidRPr="00E457B7" w:rsidRDefault="00EC0FE9">
      <w:pPr>
        <w:autoSpaceDE w:val="0"/>
        <w:autoSpaceDN w:val="0"/>
        <w:spacing w:before="406" w:after="0" w:line="262"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artclassic</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 коллекция образовательных ресурсов по поиску произведений искусства по времени, стране, стилю.</w:t>
      </w:r>
    </w:p>
    <w:p w:rsidR="007156B9" w:rsidRPr="00E457B7" w:rsidRDefault="00EC0FE9">
      <w:pPr>
        <w:autoSpaceDE w:val="0"/>
        <w:autoSpaceDN w:val="0"/>
        <w:spacing w:before="406" w:after="0" w:line="23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rsl</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 сайт российской государственной библиотеки.</w:t>
      </w:r>
    </w:p>
    <w:p w:rsidR="007156B9" w:rsidRPr="00E457B7" w:rsidRDefault="00EC0FE9">
      <w:pPr>
        <w:autoSpaceDE w:val="0"/>
        <w:autoSpaceDN w:val="0"/>
        <w:spacing w:before="406" w:after="0" w:line="23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eart</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by</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иллюстрированный словарь по искусству.</w:t>
      </w:r>
    </w:p>
    <w:p w:rsidR="007156B9" w:rsidRPr="00E457B7" w:rsidRDefault="00EC0FE9">
      <w:pPr>
        <w:autoSpaceDE w:val="0"/>
        <w:autoSpaceDN w:val="0"/>
        <w:spacing w:before="406" w:after="0" w:line="23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artcyclopedia</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com</w:t>
      </w:r>
      <w:r w:rsidRPr="00E457B7">
        <w:rPr>
          <w:rFonts w:ascii="Times New Roman" w:eastAsia="Times New Roman" w:hAnsi="Times New Roman"/>
          <w:color w:val="000000"/>
          <w:sz w:val="24"/>
          <w:lang w:val="ru-RU"/>
        </w:rPr>
        <w:t xml:space="preserve"> - иллюстрированная энциклопедия по искусству.</w:t>
      </w:r>
    </w:p>
    <w:p w:rsidR="007156B9" w:rsidRPr="00E457B7" w:rsidRDefault="00EC0FE9">
      <w:pPr>
        <w:autoSpaceDE w:val="0"/>
        <w:autoSpaceDN w:val="0"/>
        <w:spacing w:before="406" w:after="0" w:line="271"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bibliotekar</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rossia</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index</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E457B7">
        <w:rPr>
          <w:rFonts w:ascii="Times New Roman" w:eastAsia="Times New Roman" w:hAnsi="Times New Roman"/>
          <w:color w:val="000000"/>
          <w:sz w:val="24"/>
          <w:lang w:val="ru-RU"/>
        </w:rPr>
        <w:t xml:space="preserve"> - электронная библиотека </w:t>
      </w:r>
      <w:r w:rsidRPr="00E457B7">
        <w:rPr>
          <w:lang w:val="ru-RU"/>
        </w:rPr>
        <w:br/>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sokrnarmira</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библиотека народной мудрости: мифов, сказок, притч, легенд, былин, пословиц и поговорок.</w:t>
      </w:r>
    </w:p>
    <w:p w:rsidR="007156B9" w:rsidRPr="00E457B7" w:rsidRDefault="00EC0FE9">
      <w:pPr>
        <w:autoSpaceDE w:val="0"/>
        <w:autoSpaceDN w:val="0"/>
        <w:spacing w:before="406" w:after="0" w:line="271" w:lineRule="auto"/>
        <w:ind w:right="2304"/>
        <w:rPr>
          <w:lang w:val="ru-RU"/>
        </w:rPr>
      </w:pPr>
      <w:proofErr w:type="gramStart"/>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parables</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main</w:t>
      </w:r>
      <w:r w:rsidRPr="00E457B7">
        <w:rPr>
          <w:rFonts w:ascii="Times New Roman" w:eastAsia="Times New Roman" w:hAnsi="Times New Roman"/>
          <w:color w:val="000000"/>
          <w:sz w:val="24"/>
          <w:lang w:val="ru-RU"/>
        </w:rPr>
        <w:t>-17.</w:t>
      </w:r>
      <w:r>
        <w:rPr>
          <w:rFonts w:ascii="Times New Roman" w:eastAsia="Times New Roman" w:hAnsi="Times New Roman"/>
          <w:color w:val="000000"/>
          <w:sz w:val="24"/>
        </w:rPr>
        <w:t>html</w:t>
      </w:r>
      <w:r w:rsidRPr="00E457B7">
        <w:rPr>
          <w:rFonts w:ascii="Times New Roman" w:eastAsia="Times New Roman" w:hAnsi="Times New Roman"/>
          <w:color w:val="000000"/>
          <w:sz w:val="24"/>
          <w:lang w:val="ru-RU"/>
        </w:rPr>
        <w:t xml:space="preserve"> - детские притчи </w:t>
      </w:r>
      <w:r w:rsidRPr="00E457B7">
        <w:rPr>
          <w:lang w:val="ru-RU"/>
        </w:rPr>
        <w:br/>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pritchi</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w:t>
      </w:r>
      <w:proofErr w:type="spellStart"/>
      <w:r w:rsidRPr="00E457B7">
        <w:rPr>
          <w:rFonts w:ascii="Times New Roman" w:eastAsia="Times New Roman" w:hAnsi="Times New Roman"/>
          <w:color w:val="000000"/>
          <w:sz w:val="24"/>
          <w:lang w:val="ru-RU"/>
        </w:rPr>
        <w:t>притчиХочу</w:t>
      </w:r>
      <w:proofErr w:type="spellEnd"/>
      <w:r w:rsidRPr="00E457B7">
        <w:rPr>
          <w:rFonts w:ascii="Times New Roman" w:eastAsia="Times New Roman" w:hAnsi="Times New Roman"/>
          <w:color w:val="000000"/>
          <w:sz w:val="24"/>
          <w:lang w:val="ru-RU"/>
        </w:rPr>
        <w:t xml:space="preserve"> такой сайт </w:t>
      </w:r>
      <w:r w:rsidRPr="00E457B7">
        <w:rPr>
          <w:lang w:val="ru-RU"/>
        </w:rPr>
        <w:br/>
      </w: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artprojekt</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 xml:space="preserve"> - энциклопедия искусства - галереи, история искусства.</w:t>
      </w:r>
      <w:proofErr w:type="gramEnd"/>
    </w:p>
    <w:p w:rsidR="007156B9" w:rsidRPr="00E457B7" w:rsidRDefault="00EC0FE9">
      <w:pPr>
        <w:autoSpaceDE w:val="0"/>
        <w:autoSpaceDN w:val="0"/>
        <w:spacing w:before="408" w:after="0" w:line="23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smirnova</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E457B7">
        <w:rPr>
          <w:rFonts w:ascii="Times New Roman" w:eastAsia="Times New Roman" w:hAnsi="Times New Roman"/>
          <w:color w:val="000000"/>
          <w:sz w:val="24"/>
          <w:lang w:val="ru-RU"/>
        </w:rPr>
        <w:t>/ - гид по музеям мира и галереям.</w:t>
      </w:r>
    </w:p>
    <w:p w:rsidR="007156B9" w:rsidRPr="00E457B7" w:rsidRDefault="00EC0FE9">
      <w:pPr>
        <w:autoSpaceDE w:val="0"/>
        <w:autoSpaceDN w:val="0"/>
        <w:spacing w:before="408" w:after="0" w:line="230" w:lineRule="auto"/>
        <w:rPr>
          <w:lang w:val="ru-RU"/>
        </w:rPr>
      </w:pPr>
      <w:r>
        <w:rPr>
          <w:rFonts w:ascii="Times New Roman" w:eastAsia="Times New Roman" w:hAnsi="Times New Roman"/>
          <w:color w:val="000000"/>
          <w:sz w:val="24"/>
        </w:rPr>
        <w:t>http</w:t>
      </w:r>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cbook</w:t>
      </w:r>
      <w:proofErr w:type="spellEnd"/>
      <w:r w:rsidRPr="00E457B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57B7">
        <w:rPr>
          <w:rFonts w:ascii="Times New Roman" w:eastAsia="Times New Roman" w:hAnsi="Times New Roman"/>
          <w:color w:val="000000"/>
          <w:sz w:val="24"/>
          <w:lang w:val="ru-RU"/>
        </w:rPr>
        <w:t>/</w:t>
      </w:r>
      <w:r>
        <w:rPr>
          <w:rFonts w:ascii="Times New Roman" w:eastAsia="Times New Roman" w:hAnsi="Times New Roman"/>
          <w:color w:val="000000"/>
          <w:sz w:val="24"/>
        </w:rPr>
        <w:t>peoples</w:t>
      </w:r>
      <w:r w:rsidRPr="00E457B7">
        <w:rPr>
          <w:rFonts w:ascii="Times New Roman" w:eastAsia="Times New Roman" w:hAnsi="Times New Roman"/>
          <w:color w:val="000000"/>
          <w:sz w:val="24"/>
          <w:lang w:val="ru-RU"/>
        </w:rPr>
        <w:t>/ - электронная энциклопедия «Народы и религии мира».</w:t>
      </w:r>
    </w:p>
    <w:p w:rsidR="007156B9" w:rsidRPr="00E457B7" w:rsidRDefault="007156B9">
      <w:pPr>
        <w:rPr>
          <w:lang w:val="ru-RU"/>
        </w:rPr>
        <w:sectPr w:rsidR="007156B9" w:rsidRPr="00E457B7">
          <w:pgSz w:w="11900" w:h="16840"/>
          <w:pgMar w:top="316" w:right="740" w:bottom="1440" w:left="666" w:header="720" w:footer="720" w:gutter="0"/>
          <w:cols w:space="720" w:equalWidth="0">
            <w:col w:w="10494" w:space="0"/>
          </w:cols>
          <w:docGrid w:linePitch="360"/>
        </w:sectPr>
      </w:pPr>
    </w:p>
    <w:p w:rsidR="007156B9" w:rsidRPr="00E457B7" w:rsidRDefault="007156B9">
      <w:pPr>
        <w:autoSpaceDE w:val="0"/>
        <w:autoSpaceDN w:val="0"/>
        <w:spacing w:after="78" w:line="220" w:lineRule="exact"/>
        <w:rPr>
          <w:lang w:val="ru-RU"/>
        </w:rPr>
      </w:pPr>
    </w:p>
    <w:p w:rsidR="007156B9" w:rsidRPr="00E457B7" w:rsidRDefault="00EC0FE9">
      <w:pPr>
        <w:autoSpaceDE w:val="0"/>
        <w:autoSpaceDN w:val="0"/>
        <w:spacing w:after="0" w:line="230" w:lineRule="auto"/>
        <w:rPr>
          <w:lang w:val="ru-RU"/>
        </w:rPr>
      </w:pPr>
      <w:r w:rsidRPr="00E457B7">
        <w:rPr>
          <w:rFonts w:ascii="Times New Roman" w:eastAsia="Times New Roman" w:hAnsi="Times New Roman"/>
          <w:b/>
          <w:color w:val="000000"/>
          <w:sz w:val="24"/>
          <w:lang w:val="ru-RU"/>
        </w:rPr>
        <w:t>МАТЕРИАЛЬНО-ТЕХНИЧЕСКОЕ ОБЕСПЕЧЕНИЕ ОБРАЗОВАТЕЛЬНОГО ПРОЦЕССА</w:t>
      </w:r>
    </w:p>
    <w:p w:rsidR="007156B9" w:rsidRPr="00E457B7" w:rsidRDefault="00EC0FE9">
      <w:pPr>
        <w:autoSpaceDE w:val="0"/>
        <w:autoSpaceDN w:val="0"/>
        <w:spacing w:before="346" w:after="0" w:line="300" w:lineRule="auto"/>
        <w:ind w:right="7200"/>
        <w:rPr>
          <w:lang w:val="ru-RU"/>
        </w:rPr>
      </w:pPr>
      <w:r w:rsidRPr="00E457B7">
        <w:rPr>
          <w:rFonts w:ascii="Times New Roman" w:eastAsia="Times New Roman" w:hAnsi="Times New Roman"/>
          <w:b/>
          <w:color w:val="000000"/>
          <w:sz w:val="24"/>
          <w:lang w:val="ru-RU"/>
        </w:rPr>
        <w:t xml:space="preserve">УЧЕБНОЕ ОБОРУДОВАНИЕ </w:t>
      </w:r>
      <w:r w:rsidRPr="00E457B7">
        <w:rPr>
          <w:lang w:val="ru-RU"/>
        </w:rPr>
        <w:br/>
      </w:r>
      <w:r w:rsidRPr="00E457B7">
        <w:rPr>
          <w:rFonts w:ascii="Times New Roman" w:eastAsia="Times New Roman" w:hAnsi="Times New Roman"/>
          <w:color w:val="000000"/>
          <w:sz w:val="24"/>
          <w:lang w:val="ru-RU"/>
        </w:rPr>
        <w:t xml:space="preserve">Ноутбук </w:t>
      </w:r>
      <w:r w:rsidRPr="00E457B7">
        <w:rPr>
          <w:lang w:val="ru-RU"/>
        </w:rPr>
        <w:br/>
      </w:r>
      <w:r w:rsidRPr="00E457B7">
        <w:rPr>
          <w:rFonts w:ascii="Times New Roman" w:eastAsia="Times New Roman" w:hAnsi="Times New Roman"/>
          <w:color w:val="000000"/>
          <w:sz w:val="24"/>
          <w:lang w:val="ru-RU"/>
        </w:rPr>
        <w:t>Проектор</w:t>
      </w:r>
    </w:p>
    <w:p w:rsidR="007156B9" w:rsidRPr="00E457B7" w:rsidRDefault="00EC0FE9">
      <w:pPr>
        <w:autoSpaceDE w:val="0"/>
        <w:autoSpaceDN w:val="0"/>
        <w:spacing w:before="262" w:after="0" w:line="300" w:lineRule="auto"/>
        <w:ind w:right="720"/>
        <w:rPr>
          <w:lang w:val="ru-RU"/>
        </w:rPr>
      </w:pPr>
      <w:r w:rsidRPr="00E457B7">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E457B7">
        <w:rPr>
          <w:lang w:val="ru-RU"/>
        </w:rPr>
        <w:br/>
      </w:r>
      <w:r w:rsidRPr="00E457B7">
        <w:rPr>
          <w:rFonts w:ascii="Times New Roman" w:eastAsia="Times New Roman" w:hAnsi="Times New Roman"/>
          <w:color w:val="000000"/>
          <w:sz w:val="24"/>
          <w:lang w:val="ru-RU"/>
        </w:rPr>
        <w:t>Плакаты, карандаши</w:t>
      </w:r>
      <w:proofErr w:type="gramStart"/>
      <w:r w:rsidRPr="00E457B7">
        <w:rPr>
          <w:rFonts w:ascii="Times New Roman" w:eastAsia="Times New Roman" w:hAnsi="Times New Roman"/>
          <w:color w:val="000000"/>
          <w:sz w:val="24"/>
          <w:lang w:val="ru-RU"/>
        </w:rPr>
        <w:t>.</w:t>
      </w:r>
      <w:proofErr w:type="gramEnd"/>
      <w:r w:rsidRPr="00E457B7">
        <w:rPr>
          <w:rFonts w:ascii="Times New Roman" w:eastAsia="Times New Roman" w:hAnsi="Times New Roman"/>
          <w:color w:val="000000"/>
          <w:sz w:val="24"/>
          <w:lang w:val="ru-RU"/>
        </w:rPr>
        <w:t xml:space="preserve"> </w:t>
      </w:r>
      <w:proofErr w:type="gramStart"/>
      <w:r w:rsidRPr="00E457B7">
        <w:rPr>
          <w:rFonts w:ascii="Times New Roman" w:eastAsia="Times New Roman" w:hAnsi="Times New Roman"/>
          <w:color w:val="000000"/>
          <w:sz w:val="24"/>
          <w:lang w:val="ru-RU"/>
        </w:rPr>
        <w:t>ф</w:t>
      </w:r>
      <w:proofErr w:type="gramEnd"/>
      <w:r w:rsidRPr="00E457B7">
        <w:rPr>
          <w:rFonts w:ascii="Times New Roman" w:eastAsia="Times New Roman" w:hAnsi="Times New Roman"/>
          <w:color w:val="000000"/>
          <w:sz w:val="24"/>
          <w:lang w:val="ru-RU"/>
        </w:rPr>
        <w:t>ломастеры, цветная бумага, картон, клей.</w:t>
      </w:r>
    </w:p>
    <w:p w:rsidR="007156B9" w:rsidRPr="00E457B7" w:rsidRDefault="007156B9">
      <w:pPr>
        <w:rPr>
          <w:lang w:val="ru-RU"/>
        </w:rPr>
        <w:sectPr w:rsidR="007156B9" w:rsidRPr="00E457B7">
          <w:pgSz w:w="11900" w:h="16840"/>
          <w:pgMar w:top="298" w:right="650" w:bottom="1440" w:left="666" w:header="720" w:footer="720" w:gutter="0"/>
          <w:cols w:space="720" w:equalWidth="0">
            <w:col w:w="10584" w:space="0"/>
          </w:cols>
          <w:docGrid w:linePitch="360"/>
        </w:sectPr>
      </w:pPr>
    </w:p>
    <w:p w:rsidR="00EC0FE9" w:rsidRPr="00E457B7" w:rsidRDefault="00EC0FE9">
      <w:pPr>
        <w:rPr>
          <w:lang w:val="ru-RU"/>
        </w:rPr>
      </w:pPr>
    </w:p>
    <w:sectPr w:rsidR="00EC0FE9" w:rsidRPr="00E457B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4560B1C"/>
    <w:multiLevelType w:val="multilevel"/>
    <w:tmpl w:val="C0003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CF2A2C"/>
    <w:multiLevelType w:val="multilevel"/>
    <w:tmpl w:val="198EE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5B6866"/>
    <w:multiLevelType w:val="multilevel"/>
    <w:tmpl w:val="D458E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41EB6"/>
    <w:multiLevelType w:val="multilevel"/>
    <w:tmpl w:val="B574A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3D5677"/>
    <w:multiLevelType w:val="multilevel"/>
    <w:tmpl w:val="960CB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F4C71"/>
    <w:multiLevelType w:val="multilevel"/>
    <w:tmpl w:val="89C84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94420"/>
    <w:multiLevelType w:val="multilevel"/>
    <w:tmpl w:val="6A22F7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03D42"/>
    <w:multiLevelType w:val="multilevel"/>
    <w:tmpl w:val="B1D84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6C39C3"/>
    <w:multiLevelType w:val="multilevel"/>
    <w:tmpl w:val="38E4CD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E15B6"/>
    <w:multiLevelType w:val="multilevel"/>
    <w:tmpl w:val="5860E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603955"/>
    <w:multiLevelType w:val="multilevel"/>
    <w:tmpl w:val="8286D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11600"/>
    <w:multiLevelType w:val="multilevel"/>
    <w:tmpl w:val="65587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E7BAA"/>
    <w:multiLevelType w:val="multilevel"/>
    <w:tmpl w:val="9F8C464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7C1193"/>
    <w:multiLevelType w:val="multilevel"/>
    <w:tmpl w:val="DB2CD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1"/>
  </w:num>
  <w:num w:numId="11">
    <w:abstractNumId w:val="17"/>
  </w:num>
  <w:num w:numId="12">
    <w:abstractNumId w:val="12"/>
  </w:num>
  <w:num w:numId="13">
    <w:abstractNumId w:val="16"/>
  </w:num>
  <w:num w:numId="14">
    <w:abstractNumId w:val="9"/>
  </w:num>
  <w:num w:numId="15">
    <w:abstractNumId w:val="18"/>
  </w:num>
  <w:num w:numId="16">
    <w:abstractNumId w:val="22"/>
  </w:num>
  <w:num w:numId="17">
    <w:abstractNumId w:val="14"/>
  </w:num>
  <w:num w:numId="18">
    <w:abstractNumId w:val="10"/>
  </w:num>
  <w:num w:numId="19">
    <w:abstractNumId w:val="15"/>
  </w:num>
  <w:num w:numId="20">
    <w:abstractNumId w:val="19"/>
  </w:num>
  <w:num w:numId="21">
    <w:abstractNumId w:val="20"/>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15074B"/>
    <w:rsid w:val="00164195"/>
    <w:rsid w:val="0029639D"/>
    <w:rsid w:val="00326F90"/>
    <w:rsid w:val="00506BC3"/>
    <w:rsid w:val="007156B9"/>
    <w:rsid w:val="00AA1D8D"/>
    <w:rsid w:val="00B47730"/>
    <w:rsid w:val="00CB0664"/>
    <w:rsid w:val="00D4597A"/>
    <w:rsid w:val="00E457B7"/>
    <w:rsid w:val="00E63707"/>
    <w:rsid w:val="00EC0FE9"/>
    <w:rsid w:val="00FC69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6037-05ED-4076-A64F-A4909C5B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8002</Words>
  <Characters>45613</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53508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Admin</cp:lastModifiedBy>
  <cp:revision>3</cp:revision>
  <dcterms:created xsi:type="dcterms:W3CDTF">2023-10-23T18:06:00Z</dcterms:created>
  <dcterms:modified xsi:type="dcterms:W3CDTF">2023-10-23T18:09:00Z</dcterms:modified>
</cp:coreProperties>
</file>